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004" w:rsidRPr="002B7693" w:rsidRDefault="00407154" w:rsidP="00F52A53">
      <w:pPr>
        <w:jc w:val="both"/>
        <w:rPr>
          <w:rFonts w:ascii="Times New Roman" w:hAnsi="Times New Roman" w:cs="Times New Roman"/>
          <w:sz w:val="24"/>
          <w:szCs w:val="24"/>
        </w:rPr>
      </w:pPr>
      <w:r w:rsidRPr="0040715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6" type="#_x0000_t75" alt="Герб Смол" style="position:absolute;left:0;text-align:left;margin-left:209.25pt;margin-top:-27pt;width:65.35pt;height:85.6pt;z-index:1;visibility:visible" wrapcoords="10179 189 7200 1326 5462 2463 5462 3600 6952 6253 1986 6442 1738 7579 3476 9284 2483 12316 1986 13453 1986 15347 0 16863 -248 17242 745 18379 745 19705 2979 21221 5214 21221 16883 21221 19117 21221 21352 19705 21352 16674 20110 15347 20110 13263 19614 12316 18372 9284 20359 7200 19614 6253 14400 6253 16386 2653 14897 1705 11172 189 10179 189">
            <v:imagedata r:id="rId7" o:title=""/>
            <w10:wrap type="tight"/>
          </v:shape>
        </w:pict>
      </w:r>
    </w:p>
    <w:p w:rsidR="00C10004" w:rsidRPr="002B7693" w:rsidRDefault="00C10004" w:rsidP="002B7693">
      <w:pPr>
        <w:jc w:val="center"/>
        <w:rPr>
          <w:rFonts w:ascii="Times New Roman" w:hAnsi="Times New Roman" w:cs="Times New Roman"/>
          <w:sz w:val="24"/>
          <w:szCs w:val="24"/>
        </w:rPr>
      </w:pPr>
    </w:p>
    <w:p w:rsidR="00C10004" w:rsidRDefault="00C10004" w:rsidP="002B7693">
      <w:pPr>
        <w:ind w:firstLine="720"/>
        <w:jc w:val="both"/>
        <w:rPr>
          <w:rFonts w:ascii="Times New Roman" w:hAnsi="Times New Roman" w:cs="Times New Roman"/>
          <w:sz w:val="28"/>
          <w:szCs w:val="28"/>
        </w:rPr>
      </w:pPr>
    </w:p>
    <w:p w:rsidR="00C10004" w:rsidRDefault="00C10004" w:rsidP="002B7693">
      <w:pPr>
        <w:ind w:firstLine="720"/>
        <w:jc w:val="both"/>
        <w:rPr>
          <w:rFonts w:ascii="Times New Roman" w:hAnsi="Times New Roman" w:cs="Times New Roman"/>
          <w:sz w:val="28"/>
          <w:szCs w:val="28"/>
        </w:rPr>
      </w:pPr>
    </w:p>
    <w:p w:rsidR="00C10004" w:rsidRPr="002B7693" w:rsidRDefault="00C10004" w:rsidP="002B7693">
      <w:pPr>
        <w:ind w:firstLine="720"/>
        <w:jc w:val="both"/>
        <w:rPr>
          <w:rFonts w:ascii="Times New Roman" w:hAnsi="Times New Roman" w:cs="Times New Roman"/>
          <w:sz w:val="28"/>
          <w:szCs w:val="28"/>
        </w:rPr>
      </w:pPr>
    </w:p>
    <w:p w:rsidR="00C10004" w:rsidRPr="002B7693" w:rsidRDefault="00C10004" w:rsidP="002B7693">
      <w:pPr>
        <w:jc w:val="center"/>
        <w:rPr>
          <w:rFonts w:ascii="Times New Roman" w:hAnsi="Times New Roman" w:cs="Times New Roman"/>
          <w:sz w:val="28"/>
          <w:szCs w:val="28"/>
        </w:rPr>
      </w:pPr>
    </w:p>
    <w:p w:rsidR="00C10004" w:rsidRPr="002B7693" w:rsidRDefault="00C10004" w:rsidP="002B7693">
      <w:pPr>
        <w:jc w:val="center"/>
        <w:rPr>
          <w:rFonts w:ascii="Times New Roman" w:hAnsi="Times New Roman" w:cs="Times New Roman"/>
          <w:b/>
          <w:bCs/>
          <w:sz w:val="28"/>
          <w:szCs w:val="28"/>
        </w:rPr>
      </w:pPr>
      <w:r>
        <w:rPr>
          <w:rFonts w:ascii="Times New Roman" w:hAnsi="Times New Roman" w:cs="Times New Roman"/>
          <w:b/>
          <w:bCs/>
          <w:sz w:val="28"/>
          <w:szCs w:val="28"/>
        </w:rPr>
        <w:t>АДМИНИСТРАЦИЯ НОВОСЕЛЬСКОГО</w:t>
      </w:r>
      <w:r w:rsidRPr="002B7693">
        <w:rPr>
          <w:rFonts w:ascii="Times New Roman" w:hAnsi="Times New Roman" w:cs="Times New Roman"/>
          <w:b/>
          <w:bCs/>
          <w:sz w:val="28"/>
          <w:szCs w:val="28"/>
        </w:rPr>
        <w:t xml:space="preserve"> СЕЛЬСКОГО ПОСЕЛЕНИЯ</w:t>
      </w:r>
    </w:p>
    <w:p w:rsidR="00C10004" w:rsidRPr="002B7693" w:rsidRDefault="00C10004" w:rsidP="002B7693">
      <w:pPr>
        <w:jc w:val="center"/>
        <w:rPr>
          <w:rFonts w:ascii="Times New Roman" w:hAnsi="Times New Roman" w:cs="Times New Roman"/>
          <w:b/>
          <w:bCs/>
          <w:sz w:val="28"/>
          <w:szCs w:val="28"/>
        </w:rPr>
      </w:pPr>
      <w:r w:rsidRPr="002B7693">
        <w:rPr>
          <w:rFonts w:ascii="Times New Roman" w:hAnsi="Times New Roman" w:cs="Times New Roman"/>
          <w:b/>
          <w:bCs/>
          <w:sz w:val="28"/>
          <w:szCs w:val="28"/>
        </w:rPr>
        <w:t>СМОЛЕНСКОГО РАЙОНА СМОЛЕНСКОЙ ОБЛАСТИ</w:t>
      </w:r>
    </w:p>
    <w:p w:rsidR="00C10004" w:rsidRDefault="00C10004" w:rsidP="00740F27">
      <w:pPr>
        <w:jc w:val="center"/>
        <w:outlineLvl w:val="0"/>
        <w:rPr>
          <w:rFonts w:ascii="Times New Roman" w:hAnsi="Times New Roman" w:cs="Times New Roman"/>
          <w:b/>
          <w:bCs/>
          <w:sz w:val="28"/>
          <w:szCs w:val="28"/>
        </w:rPr>
      </w:pPr>
    </w:p>
    <w:p w:rsidR="00C10004" w:rsidRDefault="00C10004" w:rsidP="00740F27">
      <w:pPr>
        <w:jc w:val="center"/>
        <w:outlineLvl w:val="0"/>
        <w:rPr>
          <w:rFonts w:ascii="Times New Roman" w:hAnsi="Times New Roman" w:cs="Times New Roman"/>
          <w:b/>
          <w:bCs/>
          <w:sz w:val="28"/>
          <w:szCs w:val="28"/>
        </w:rPr>
      </w:pPr>
      <w:r w:rsidRPr="00740F27">
        <w:rPr>
          <w:rFonts w:ascii="Times New Roman" w:hAnsi="Times New Roman" w:cs="Times New Roman"/>
          <w:b/>
          <w:bCs/>
          <w:sz w:val="28"/>
          <w:szCs w:val="28"/>
        </w:rPr>
        <w:t>П О С Т А Н О В Л Е Н И Е</w:t>
      </w:r>
    </w:p>
    <w:p w:rsidR="00C10004" w:rsidRDefault="00C10004" w:rsidP="00FB6EF1">
      <w:pPr>
        <w:jc w:val="both"/>
        <w:outlineLvl w:val="0"/>
        <w:rPr>
          <w:rFonts w:ascii="Times New Roman" w:hAnsi="Times New Roman" w:cs="Times New Roman"/>
          <w:b/>
          <w:bCs/>
          <w:sz w:val="28"/>
          <w:szCs w:val="28"/>
        </w:rPr>
      </w:pPr>
    </w:p>
    <w:p w:rsidR="00C10004" w:rsidRPr="00B80EF1" w:rsidRDefault="00C10004" w:rsidP="00FB6EF1">
      <w:pPr>
        <w:jc w:val="both"/>
        <w:outlineLvl w:val="0"/>
        <w:rPr>
          <w:rFonts w:ascii="Times New Roman" w:hAnsi="Times New Roman" w:cs="Times New Roman"/>
          <w:sz w:val="28"/>
          <w:szCs w:val="28"/>
        </w:rPr>
      </w:pPr>
      <w:bookmarkStart w:id="0" w:name="_Hlk80362444"/>
      <w:r>
        <w:rPr>
          <w:rFonts w:ascii="Times New Roman" w:hAnsi="Times New Roman" w:cs="Times New Roman"/>
          <w:sz w:val="28"/>
          <w:szCs w:val="28"/>
        </w:rPr>
        <w:t>от 23 марта 2022 года     № 17</w:t>
      </w:r>
      <w:r w:rsidRPr="00B80EF1">
        <w:rPr>
          <w:rFonts w:ascii="Times New Roman" w:hAnsi="Times New Roman" w:cs="Times New Roman"/>
          <w:sz w:val="28"/>
          <w:szCs w:val="28"/>
        </w:rPr>
        <w:t xml:space="preserve"> </w:t>
      </w:r>
    </w:p>
    <w:bookmarkEnd w:id="0"/>
    <w:p w:rsidR="00C10004" w:rsidRPr="00330B04" w:rsidRDefault="00C10004" w:rsidP="00740F27">
      <w:pPr>
        <w:jc w:val="center"/>
        <w:rPr>
          <w:rFonts w:ascii="Times New Roman" w:hAnsi="Times New Roman" w:cs="Times New Roman"/>
          <w:b/>
          <w:bCs/>
          <w:sz w:val="26"/>
          <w:szCs w:val="26"/>
        </w:rPr>
      </w:pPr>
    </w:p>
    <w:p w:rsidR="00C10004" w:rsidRPr="00330B04" w:rsidRDefault="00C10004" w:rsidP="00A055B7">
      <w:pPr>
        <w:jc w:val="both"/>
        <w:rPr>
          <w:rFonts w:ascii="Times New Roman" w:hAnsi="Times New Roman" w:cs="Times New Roman"/>
          <w:color w:val="000000"/>
          <w:sz w:val="26"/>
          <w:szCs w:val="26"/>
          <w:lang w:eastAsia="en-US"/>
        </w:rPr>
      </w:pPr>
      <w:r w:rsidRPr="00330B04">
        <w:rPr>
          <w:rFonts w:ascii="Times New Roman" w:hAnsi="Times New Roman" w:cs="Times New Roman"/>
          <w:color w:val="000000"/>
          <w:sz w:val="26"/>
          <w:szCs w:val="26"/>
          <w:lang w:eastAsia="en-US"/>
        </w:rPr>
        <w:t>Об утверждении Административного</w:t>
      </w:r>
    </w:p>
    <w:p w:rsidR="00C10004" w:rsidRPr="00330B04" w:rsidRDefault="00C10004" w:rsidP="00A055B7">
      <w:pPr>
        <w:jc w:val="both"/>
        <w:rPr>
          <w:rFonts w:ascii="Times New Roman" w:hAnsi="Times New Roman" w:cs="Times New Roman"/>
          <w:color w:val="000000"/>
          <w:sz w:val="26"/>
          <w:szCs w:val="26"/>
          <w:lang w:eastAsia="en-US"/>
        </w:rPr>
      </w:pPr>
      <w:r w:rsidRPr="00330B04">
        <w:rPr>
          <w:rFonts w:ascii="Times New Roman" w:hAnsi="Times New Roman" w:cs="Times New Roman"/>
          <w:color w:val="000000"/>
          <w:sz w:val="26"/>
          <w:szCs w:val="26"/>
          <w:lang w:eastAsia="en-US"/>
        </w:rPr>
        <w:t xml:space="preserve">Регламента по предоставлению муниципальной </w:t>
      </w:r>
    </w:p>
    <w:p w:rsidR="00C10004" w:rsidRPr="00330B04" w:rsidRDefault="00C10004" w:rsidP="00A055B7">
      <w:pPr>
        <w:jc w:val="both"/>
        <w:rPr>
          <w:rFonts w:ascii="Times New Roman" w:hAnsi="Times New Roman" w:cs="Times New Roman"/>
          <w:color w:val="000000"/>
          <w:sz w:val="26"/>
          <w:szCs w:val="26"/>
          <w:lang w:eastAsia="en-US"/>
        </w:rPr>
      </w:pPr>
      <w:r w:rsidRPr="00330B04">
        <w:rPr>
          <w:rFonts w:ascii="Times New Roman" w:hAnsi="Times New Roman" w:cs="Times New Roman"/>
          <w:color w:val="000000"/>
          <w:sz w:val="26"/>
          <w:szCs w:val="26"/>
          <w:lang w:eastAsia="en-US"/>
        </w:rPr>
        <w:t>услуги «Постановка на учет граждан в качестве</w:t>
      </w:r>
    </w:p>
    <w:p w:rsidR="00C10004" w:rsidRPr="00330B04" w:rsidRDefault="00C10004" w:rsidP="00A055B7">
      <w:pPr>
        <w:jc w:val="both"/>
        <w:rPr>
          <w:rFonts w:ascii="Times New Roman" w:hAnsi="Times New Roman" w:cs="Times New Roman"/>
          <w:color w:val="000000"/>
          <w:sz w:val="26"/>
          <w:szCs w:val="26"/>
          <w:lang w:eastAsia="en-US"/>
        </w:rPr>
      </w:pPr>
      <w:r w:rsidRPr="00330B04">
        <w:rPr>
          <w:rFonts w:ascii="Times New Roman" w:hAnsi="Times New Roman" w:cs="Times New Roman"/>
          <w:color w:val="000000"/>
          <w:sz w:val="26"/>
          <w:szCs w:val="26"/>
          <w:lang w:eastAsia="en-US"/>
        </w:rPr>
        <w:t xml:space="preserve"> нуждающихся в жилых помещениях, </w:t>
      </w:r>
    </w:p>
    <w:p w:rsidR="00C10004" w:rsidRPr="00330B04" w:rsidRDefault="00C10004" w:rsidP="00A055B7">
      <w:pPr>
        <w:jc w:val="both"/>
        <w:rPr>
          <w:rFonts w:ascii="Times New Roman" w:hAnsi="Times New Roman" w:cs="Times New Roman"/>
          <w:sz w:val="26"/>
          <w:szCs w:val="26"/>
        </w:rPr>
      </w:pPr>
      <w:r w:rsidRPr="00330B04">
        <w:rPr>
          <w:rFonts w:ascii="Times New Roman" w:hAnsi="Times New Roman" w:cs="Times New Roman"/>
          <w:color w:val="000000"/>
          <w:sz w:val="26"/>
          <w:szCs w:val="26"/>
          <w:lang w:eastAsia="en-US"/>
        </w:rPr>
        <w:t xml:space="preserve"> предоставляемых по договорам социального найма »</w:t>
      </w:r>
    </w:p>
    <w:p w:rsidR="00C10004" w:rsidRPr="00330B04" w:rsidRDefault="00C10004" w:rsidP="009767E3">
      <w:pPr>
        <w:tabs>
          <w:tab w:val="left" w:pos="709"/>
        </w:tabs>
        <w:ind w:firstLine="709"/>
        <w:jc w:val="both"/>
        <w:rPr>
          <w:rFonts w:ascii="Times New Roman" w:hAnsi="Times New Roman" w:cs="Times New Roman"/>
          <w:sz w:val="26"/>
          <w:szCs w:val="26"/>
        </w:rPr>
      </w:pPr>
      <w:r w:rsidRPr="00330B04">
        <w:rPr>
          <w:rFonts w:ascii="Times New Roman" w:hAnsi="Times New Roman" w:cs="Times New Roman"/>
          <w:sz w:val="26"/>
          <w:szCs w:val="26"/>
        </w:rPr>
        <w:br/>
      </w:r>
      <w:r>
        <w:rPr>
          <w:rFonts w:ascii="Times New Roman" w:hAnsi="Times New Roman" w:cs="Times New Roman"/>
          <w:sz w:val="26"/>
          <w:szCs w:val="26"/>
        </w:rPr>
        <w:t xml:space="preserve">                  </w:t>
      </w:r>
      <w:r w:rsidRPr="00330B04">
        <w:rPr>
          <w:rFonts w:ascii="Times New Roman" w:hAnsi="Times New Roman" w:cs="Times New Roman"/>
          <w:sz w:val="26"/>
          <w:szCs w:val="26"/>
          <w:shd w:val="clear" w:color="auto" w:fill="FFFFFF"/>
        </w:rPr>
        <w:t>В соответствии с Жилищным кодексом Российской Федерации, Федеральным законом от 27 июля 2010 г. N 210-ФЗ "Об организации предоставления государственных и муниципальных услуг"</w:t>
      </w:r>
      <w:r w:rsidRPr="00330B04">
        <w:rPr>
          <w:rFonts w:ascii="Times New Roman" w:hAnsi="Times New Roman" w:cs="Times New Roman"/>
          <w:sz w:val="26"/>
          <w:szCs w:val="26"/>
        </w:rPr>
        <w:t xml:space="preserve">,Уставом Администрации </w:t>
      </w:r>
      <w:bookmarkStart w:id="1" w:name="_Hlk80278226"/>
      <w:r>
        <w:rPr>
          <w:rFonts w:ascii="Times New Roman" w:hAnsi="Times New Roman" w:cs="Times New Roman"/>
          <w:sz w:val="26"/>
          <w:szCs w:val="26"/>
        </w:rPr>
        <w:t>Новосельского</w:t>
      </w:r>
      <w:r w:rsidRPr="00330B04">
        <w:rPr>
          <w:rFonts w:ascii="Times New Roman" w:hAnsi="Times New Roman" w:cs="Times New Roman"/>
          <w:sz w:val="26"/>
          <w:szCs w:val="26"/>
        </w:rPr>
        <w:t xml:space="preserve"> сельского поселения Смоленского района Смоленской области</w:t>
      </w:r>
      <w:bookmarkEnd w:id="1"/>
      <w:r>
        <w:rPr>
          <w:rFonts w:ascii="Times New Roman" w:hAnsi="Times New Roman" w:cs="Times New Roman"/>
          <w:sz w:val="26"/>
          <w:szCs w:val="26"/>
        </w:rPr>
        <w:t>, Администрация Новосельского</w:t>
      </w:r>
      <w:r w:rsidRPr="00330B04">
        <w:rPr>
          <w:rFonts w:ascii="Times New Roman" w:hAnsi="Times New Roman" w:cs="Times New Roman"/>
          <w:sz w:val="26"/>
          <w:szCs w:val="26"/>
        </w:rPr>
        <w:t xml:space="preserve"> сельского поселения Смоленского района Смоленской области</w:t>
      </w:r>
    </w:p>
    <w:p w:rsidR="00C10004" w:rsidRPr="00330B04" w:rsidRDefault="00C10004" w:rsidP="00A055B7">
      <w:pPr>
        <w:pStyle w:val="a7"/>
        <w:rPr>
          <w:rFonts w:ascii="Times New Roman" w:hAnsi="Times New Roman" w:cs="Times New Roman"/>
          <w:b/>
          <w:bCs/>
          <w:sz w:val="26"/>
          <w:szCs w:val="26"/>
          <w:bdr w:val="none" w:sz="0" w:space="0" w:color="auto" w:frame="1"/>
          <w:shd w:val="clear" w:color="auto" w:fill="FFFFFF"/>
        </w:rPr>
      </w:pPr>
    </w:p>
    <w:p w:rsidR="00C10004" w:rsidRPr="00330B04" w:rsidRDefault="00C10004" w:rsidP="005D10DF">
      <w:pPr>
        <w:pStyle w:val="a7"/>
        <w:rPr>
          <w:rFonts w:ascii="Times New Roman" w:hAnsi="Times New Roman" w:cs="Times New Roman"/>
          <w:sz w:val="26"/>
          <w:szCs w:val="26"/>
          <w:bdr w:val="none" w:sz="0" w:space="0" w:color="auto" w:frame="1"/>
          <w:shd w:val="clear" w:color="auto" w:fill="FFFFFF"/>
        </w:rPr>
      </w:pPr>
      <w:r w:rsidRPr="00330B04">
        <w:rPr>
          <w:rFonts w:ascii="Times New Roman" w:hAnsi="Times New Roman" w:cs="Times New Roman"/>
          <w:sz w:val="26"/>
          <w:szCs w:val="26"/>
          <w:bdr w:val="none" w:sz="0" w:space="0" w:color="auto" w:frame="1"/>
          <w:shd w:val="clear" w:color="auto" w:fill="FFFFFF"/>
        </w:rPr>
        <w:t>ПОСТАНОВЛЯЕТ:</w:t>
      </w:r>
    </w:p>
    <w:p w:rsidR="00C10004" w:rsidRPr="00330B04" w:rsidRDefault="00C10004" w:rsidP="005D10DF">
      <w:pPr>
        <w:pStyle w:val="a7"/>
        <w:rPr>
          <w:rFonts w:ascii="Times New Roman" w:hAnsi="Times New Roman" w:cs="Times New Roman"/>
          <w:b/>
          <w:bCs/>
          <w:sz w:val="26"/>
          <w:szCs w:val="26"/>
          <w:bdr w:val="none" w:sz="0" w:space="0" w:color="auto" w:frame="1"/>
          <w:shd w:val="clear" w:color="auto" w:fill="FFFFFF"/>
        </w:rPr>
      </w:pPr>
    </w:p>
    <w:p w:rsidR="00C10004" w:rsidRPr="00330B04" w:rsidRDefault="00C10004" w:rsidP="00AD48E8">
      <w:pPr>
        <w:ind w:right="57"/>
        <w:jc w:val="both"/>
        <w:rPr>
          <w:rFonts w:ascii="Times New Roman" w:hAnsi="Times New Roman" w:cs="Times New Roman"/>
          <w:sz w:val="26"/>
          <w:szCs w:val="26"/>
        </w:rPr>
      </w:pPr>
      <w:r w:rsidRPr="00330B04">
        <w:rPr>
          <w:rFonts w:ascii="Times New Roman" w:hAnsi="Times New Roman" w:cs="Times New Roman"/>
          <w:sz w:val="26"/>
          <w:szCs w:val="26"/>
        </w:rPr>
        <w:t xml:space="preserve">1. Утвердить прилагаемый административный регламент по предоставлению муниципальной услуги "Постановка на учет граждан в качестве нуждающихся в жилых помещениях, предоставляемых </w:t>
      </w:r>
      <w:r>
        <w:rPr>
          <w:rFonts w:ascii="Times New Roman" w:hAnsi="Times New Roman" w:cs="Times New Roman"/>
          <w:sz w:val="26"/>
          <w:szCs w:val="26"/>
        </w:rPr>
        <w:t xml:space="preserve">по договорам социального найма" </w:t>
      </w:r>
      <w:r w:rsidRPr="00330B04">
        <w:rPr>
          <w:rFonts w:ascii="Times New Roman" w:hAnsi="Times New Roman" w:cs="Times New Roman"/>
          <w:sz w:val="26"/>
          <w:szCs w:val="26"/>
        </w:rPr>
        <w:t>(далее – Административный регламент).</w:t>
      </w:r>
    </w:p>
    <w:p w:rsidR="00C10004" w:rsidRPr="00330B04" w:rsidRDefault="00C10004" w:rsidP="00A977BD">
      <w:pPr>
        <w:ind w:right="57"/>
        <w:jc w:val="both"/>
        <w:rPr>
          <w:rFonts w:ascii="Times New Roman" w:hAnsi="Times New Roman" w:cs="Times New Roman"/>
          <w:sz w:val="26"/>
          <w:szCs w:val="26"/>
        </w:rPr>
      </w:pPr>
      <w:r w:rsidRPr="00330B04">
        <w:rPr>
          <w:rFonts w:ascii="Times New Roman" w:hAnsi="Times New Roman" w:cs="Times New Roman"/>
          <w:sz w:val="26"/>
          <w:szCs w:val="26"/>
        </w:rPr>
        <w:t>2. Признать утратившими силу Поста</w:t>
      </w:r>
      <w:r>
        <w:rPr>
          <w:rFonts w:ascii="Times New Roman" w:hAnsi="Times New Roman" w:cs="Times New Roman"/>
          <w:sz w:val="26"/>
          <w:szCs w:val="26"/>
        </w:rPr>
        <w:t>новление Администрации Новосельског</w:t>
      </w:r>
      <w:r w:rsidRPr="00330B04">
        <w:rPr>
          <w:rFonts w:ascii="Times New Roman" w:hAnsi="Times New Roman" w:cs="Times New Roman"/>
          <w:sz w:val="26"/>
          <w:szCs w:val="26"/>
        </w:rPr>
        <w:t xml:space="preserve">о сельского поселения Смоленского района Смоленской области </w:t>
      </w:r>
      <w:r w:rsidR="00A977BD" w:rsidRPr="00A977BD">
        <w:rPr>
          <w:rFonts w:ascii="Times New Roman" w:hAnsi="Times New Roman" w:cs="Times New Roman"/>
          <w:sz w:val="28"/>
          <w:szCs w:val="28"/>
        </w:rPr>
        <w:t>от 22 мая 2012 № 39 "Об утверждении административного регламента по предоставлению муниципальной услуги «Постановка на учет граждан в качестве нуждающихся в жилых помещениях, предоставленных по договорам социального найма"</w:t>
      </w:r>
      <w:r w:rsidR="00A977BD">
        <w:rPr>
          <w:rFonts w:ascii="Times New Roman" w:hAnsi="Times New Roman" w:cs="Times New Roman"/>
          <w:sz w:val="28"/>
          <w:szCs w:val="28"/>
        </w:rPr>
        <w:t>.</w:t>
      </w:r>
    </w:p>
    <w:p w:rsidR="00C10004" w:rsidRPr="00330B04" w:rsidRDefault="00C10004" w:rsidP="00AD48E8">
      <w:pPr>
        <w:widowControl w:val="0"/>
        <w:autoSpaceDE w:val="0"/>
        <w:autoSpaceDN w:val="0"/>
        <w:adjustRightInd w:val="0"/>
        <w:jc w:val="both"/>
        <w:rPr>
          <w:rFonts w:ascii="Times New Roman" w:hAnsi="Times New Roman" w:cs="Times New Roman"/>
          <w:color w:val="FF0000"/>
          <w:sz w:val="26"/>
          <w:szCs w:val="26"/>
          <w:lang w:eastAsia="en-US"/>
        </w:rPr>
      </w:pPr>
      <w:r w:rsidRPr="00330B04">
        <w:rPr>
          <w:rFonts w:ascii="Times New Roman" w:hAnsi="Times New Roman" w:cs="Times New Roman"/>
          <w:sz w:val="26"/>
          <w:szCs w:val="26"/>
          <w:bdr w:val="none" w:sz="0" w:space="0" w:color="auto" w:frame="1"/>
          <w:shd w:val="clear" w:color="auto" w:fill="FFFFFF"/>
        </w:rPr>
        <w:t>3. Опубликовать настоящее постановление  на официально</w:t>
      </w:r>
      <w:r>
        <w:rPr>
          <w:rFonts w:ascii="Times New Roman" w:hAnsi="Times New Roman" w:cs="Times New Roman"/>
          <w:sz w:val="26"/>
          <w:szCs w:val="26"/>
          <w:bdr w:val="none" w:sz="0" w:space="0" w:color="auto" w:frame="1"/>
          <w:shd w:val="clear" w:color="auto" w:fill="FFFFFF"/>
        </w:rPr>
        <w:t>м сайте Администрации Новосельского</w:t>
      </w:r>
      <w:r w:rsidRPr="00330B04">
        <w:rPr>
          <w:rFonts w:ascii="Times New Roman" w:hAnsi="Times New Roman" w:cs="Times New Roman"/>
          <w:sz w:val="26"/>
          <w:szCs w:val="26"/>
          <w:bdr w:val="none" w:sz="0" w:space="0" w:color="auto" w:frame="1"/>
          <w:shd w:val="clear" w:color="auto" w:fill="FFFFFF"/>
        </w:rPr>
        <w:t xml:space="preserve"> сельского поселения Смоленского района Смоленской области в </w:t>
      </w:r>
      <w:r w:rsidRPr="00330B04">
        <w:rPr>
          <w:rFonts w:ascii="Times New Roman" w:hAnsi="Times New Roman" w:cs="Times New Roman"/>
          <w:sz w:val="26"/>
          <w:szCs w:val="26"/>
          <w:lang w:eastAsia="en-US"/>
        </w:rPr>
        <w:t>информационно-телекоммуникационной сети «Интернет».</w:t>
      </w:r>
    </w:p>
    <w:p w:rsidR="00C10004" w:rsidRPr="00330B04" w:rsidRDefault="00C10004" w:rsidP="00AD48E8">
      <w:pPr>
        <w:pStyle w:val="a7"/>
        <w:jc w:val="both"/>
        <w:rPr>
          <w:rFonts w:ascii="Times New Roman" w:hAnsi="Times New Roman" w:cs="Times New Roman"/>
          <w:sz w:val="26"/>
          <w:szCs w:val="26"/>
          <w:bdr w:val="none" w:sz="0" w:space="0" w:color="auto" w:frame="1"/>
          <w:shd w:val="clear" w:color="auto" w:fill="FFFFFF"/>
        </w:rPr>
      </w:pPr>
      <w:r w:rsidRPr="00330B04">
        <w:rPr>
          <w:rFonts w:ascii="Times New Roman" w:hAnsi="Times New Roman" w:cs="Times New Roman"/>
          <w:sz w:val="26"/>
          <w:szCs w:val="26"/>
          <w:bdr w:val="none" w:sz="0" w:space="0" w:color="auto" w:frame="1"/>
          <w:shd w:val="clear" w:color="auto" w:fill="FFFFFF"/>
        </w:rPr>
        <w:t xml:space="preserve">    4.Настоящее постановление вступает в силу с момента подписания.</w:t>
      </w:r>
    </w:p>
    <w:p w:rsidR="00C10004" w:rsidRPr="00330B04" w:rsidRDefault="00C10004" w:rsidP="00AD48E8">
      <w:pPr>
        <w:pStyle w:val="a7"/>
        <w:jc w:val="both"/>
        <w:rPr>
          <w:rFonts w:ascii="Times New Roman" w:hAnsi="Times New Roman" w:cs="Times New Roman"/>
          <w:sz w:val="26"/>
          <w:szCs w:val="26"/>
          <w:bdr w:val="none" w:sz="0" w:space="0" w:color="auto" w:frame="1"/>
          <w:shd w:val="clear" w:color="auto" w:fill="FFFFFF"/>
        </w:rPr>
      </w:pPr>
      <w:r w:rsidRPr="00330B04">
        <w:rPr>
          <w:rFonts w:ascii="Times New Roman" w:hAnsi="Times New Roman" w:cs="Times New Roman"/>
          <w:sz w:val="26"/>
          <w:szCs w:val="26"/>
          <w:bdr w:val="none" w:sz="0" w:space="0" w:color="auto" w:frame="1"/>
          <w:shd w:val="clear" w:color="auto" w:fill="FFFFFF"/>
        </w:rPr>
        <w:t xml:space="preserve">    5. Контроль за исполнением настоящего постановления оставляю за собой.</w:t>
      </w:r>
    </w:p>
    <w:p w:rsidR="00C10004" w:rsidRPr="00330B04" w:rsidRDefault="00C10004" w:rsidP="00AD48E8">
      <w:pPr>
        <w:pStyle w:val="a7"/>
        <w:jc w:val="both"/>
        <w:rPr>
          <w:rFonts w:ascii="Times New Roman" w:hAnsi="Times New Roman" w:cs="Times New Roman"/>
          <w:sz w:val="26"/>
          <w:szCs w:val="26"/>
        </w:rPr>
      </w:pPr>
    </w:p>
    <w:p w:rsidR="00C10004" w:rsidRPr="00330B04" w:rsidRDefault="00C10004" w:rsidP="008402B8">
      <w:pPr>
        <w:pStyle w:val="a7"/>
        <w:jc w:val="both"/>
        <w:rPr>
          <w:rFonts w:ascii="Times New Roman" w:hAnsi="Times New Roman" w:cs="Times New Roman"/>
          <w:sz w:val="26"/>
          <w:szCs w:val="26"/>
        </w:rPr>
      </w:pPr>
      <w:r w:rsidRPr="00330B04">
        <w:rPr>
          <w:rFonts w:ascii="Times New Roman" w:hAnsi="Times New Roman" w:cs="Times New Roman"/>
          <w:sz w:val="26"/>
          <w:szCs w:val="26"/>
        </w:rPr>
        <w:t>Глава муниципального образования</w:t>
      </w:r>
    </w:p>
    <w:p w:rsidR="00C10004" w:rsidRPr="00330B04" w:rsidRDefault="00C10004" w:rsidP="008402B8">
      <w:pPr>
        <w:pStyle w:val="a7"/>
        <w:jc w:val="both"/>
        <w:rPr>
          <w:rFonts w:ascii="Times New Roman" w:hAnsi="Times New Roman" w:cs="Times New Roman"/>
          <w:sz w:val="26"/>
          <w:szCs w:val="26"/>
        </w:rPr>
      </w:pPr>
      <w:r>
        <w:rPr>
          <w:rFonts w:ascii="Times New Roman" w:hAnsi="Times New Roman" w:cs="Times New Roman"/>
          <w:sz w:val="26"/>
          <w:szCs w:val="26"/>
        </w:rPr>
        <w:t>Новосельского</w:t>
      </w:r>
      <w:r w:rsidRPr="00330B04">
        <w:rPr>
          <w:rFonts w:ascii="Times New Roman" w:hAnsi="Times New Roman" w:cs="Times New Roman"/>
          <w:sz w:val="26"/>
          <w:szCs w:val="26"/>
        </w:rPr>
        <w:t xml:space="preserve"> сельского поселения</w:t>
      </w:r>
    </w:p>
    <w:p w:rsidR="00C10004" w:rsidRPr="00330B04" w:rsidRDefault="00C10004" w:rsidP="008402B8">
      <w:pPr>
        <w:pStyle w:val="a7"/>
        <w:jc w:val="both"/>
        <w:rPr>
          <w:rFonts w:ascii="Times New Roman" w:hAnsi="Times New Roman" w:cs="Times New Roman"/>
          <w:sz w:val="26"/>
          <w:szCs w:val="26"/>
        </w:rPr>
      </w:pPr>
      <w:r w:rsidRPr="00330B04">
        <w:rPr>
          <w:rFonts w:ascii="Times New Roman" w:hAnsi="Times New Roman" w:cs="Times New Roman"/>
          <w:sz w:val="26"/>
          <w:szCs w:val="26"/>
        </w:rPr>
        <w:t xml:space="preserve">Смоленского района Смоленской области              </w:t>
      </w:r>
      <w:r w:rsidRPr="00330B04">
        <w:rPr>
          <w:rFonts w:ascii="Times New Roman" w:hAnsi="Times New Roman" w:cs="Times New Roman"/>
          <w:sz w:val="26"/>
          <w:szCs w:val="26"/>
        </w:rPr>
        <w:tab/>
      </w:r>
      <w:r>
        <w:rPr>
          <w:rFonts w:ascii="Times New Roman" w:hAnsi="Times New Roman" w:cs="Times New Roman"/>
          <w:b/>
          <w:bCs/>
          <w:sz w:val="26"/>
          <w:szCs w:val="26"/>
        </w:rPr>
        <w:t xml:space="preserve">                           И.П.Андреюшкин</w:t>
      </w:r>
    </w:p>
    <w:p w:rsidR="00C10004" w:rsidRPr="00330B04" w:rsidRDefault="00C10004" w:rsidP="007A2491">
      <w:pPr>
        <w:pStyle w:val="a7"/>
        <w:jc w:val="both"/>
        <w:rPr>
          <w:rFonts w:ascii="Times New Roman" w:hAnsi="Times New Roman" w:cs="Times New Roman"/>
          <w:sz w:val="26"/>
          <w:szCs w:val="26"/>
          <w:bdr w:val="none" w:sz="0" w:space="0" w:color="auto" w:frame="1"/>
          <w:shd w:val="clear" w:color="auto" w:fill="FFFFFF"/>
        </w:rPr>
      </w:pPr>
      <w:r w:rsidRPr="00330B04">
        <w:rPr>
          <w:rFonts w:ascii="Times New Roman" w:hAnsi="Times New Roman" w:cs="Times New Roman"/>
          <w:sz w:val="26"/>
          <w:szCs w:val="26"/>
        </w:rPr>
        <w:tab/>
      </w:r>
      <w:r w:rsidRPr="00330B04">
        <w:rPr>
          <w:rFonts w:ascii="Times New Roman" w:hAnsi="Times New Roman" w:cs="Times New Roman"/>
          <w:sz w:val="26"/>
          <w:szCs w:val="26"/>
        </w:rPr>
        <w:tab/>
      </w:r>
    </w:p>
    <w:p w:rsidR="00C10004" w:rsidRPr="00330B04" w:rsidRDefault="00C10004" w:rsidP="007A2491">
      <w:pPr>
        <w:pStyle w:val="a7"/>
        <w:jc w:val="both"/>
        <w:rPr>
          <w:rFonts w:ascii="Times New Roman" w:hAnsi="Times New Roman" w:cs="Times New Roman"/>
          <w:sz w:val="26"/>
          <w:szCs w:val="26"/>
          <w:bdr w:val="none" w:sz="0" w:space="0" w:color="auto" w:frame="1"/>
          <w:shd w:val="clear" w:color="auto" w:fill="FFFFFF"/>
        </w:rPr>
      </w:pPr>
    </w:p>
    <w:p w:rsidR="00C10004" w:rsidRPr="00330B04" w:rsidRDefault="00C10004" w:rsidP="00A055B7">
      <w:pPr>
        <w:autoSpaceDE w:val="0"/>
        <w:autoSpaceDN w:val="0"/>
        <w:adjustRightInd w:val="0"/>
        <w:jc w:val="both"/>
        <w:rPr>
          <w:rFonts w:ascii="Times New Roman" w:hAnsi="Times New Roman" w:cs="Times New Roman"/>
          <w:sz w:val="26"/>
          <w:szCs w:val="26"/>
        </w:rPr>
      </w:pPr>
    </w:p>
    <w:p w:rsidR="00C10004" w:rsidRPr="00A055B7" w:rsidRDefault="00C10004" w:rsidP="00970EB7">
      <w:pPr>
        <w:autoSpaceDE w:val="0"/>
        <w:autoSpaceDN w:val="0"/>
        <w:adjustRightInd w:val="0"/>
        <w:ind w:left="4248" w:firstLine="708"/>
        <w:jc w:val="right"/>
        <w:rPr>
          <w:rFonts w:ascii="Times New Roman" w:hAnsi="Times New Roman" w:cs="Times New Roman"/>
          <w:sz w:val="28"/>
          <w:szCs w:val="28"/>
        </w:rPr>
      </w:pPr>
      <w:r w:rsidRPr="00A055B7">
        <w:rPr>
          <w:rFonts w:ascii="Times New Roman" w:hAnsi="Times New Roman" w:cs="Times New Roman"/>
          <w:sz w:val="28"/>
          <w:szCs w:val="28"/>
        </w:rPr>
        <w:t xml:space="preserve">Утвержден </w:t>
      </w:r>
    </w:p>
    <w:p w:rsidR="00C10004" w:rsidRDefault="00C10004" w:rsidP="00970EB7">
      <w:pPr>
        <w:autoSpaceDE w:val="0"/>
        <w:autoSpaceDN w:val="0"/>
        <w:adjustRightInd w:val="0"/>
        <w:jc w:val="right"/>
        <w:rPr>
          <w:rFonts w:ascii="Times New Roman" w:hAnsi="Times New Roman" w:cs="Times New Roman"/>
          <w:sz w:val="28"/>
          <w:szCs w:val="28"/>
        </w:rPr>
      </w:pPr>
      <w:r w:rsidRPr="00A055B7">
        <w:rPr>
          <w:rFonts w:ascii="Times New Roman" w:hAnsi="Times New Roman" w:cs="Times New Roman"/>
          <w:sz w:val="28"/>
          <w:szCs w:val="28"/>
        </w:rPr>
        <w:t>Постановлением</w:t>
      </w:r>
      <w:r>
        <w:rPr>
          <w:rFonts w:ascii="Times New Roman" w:hAnsi="Times New Roman" w:cs="Times New Roman"/>
          <w:sz w:val="28"/>
          <w:szCs w:val="28"/>
        </w:rPr>
        <w:t xml:space="preserve"> </w:t>
      </w:r>
      <w:r w:rsidRPr="00A055B7">
        <w:rPr>
          <w:rFonts w:ascii="Times New Roman" w:hAnsi="Times New Roman" w:cs="Times New Roman"/>
          <w:sz w:val="28"/>
          <w:szCs w:val="28"/>
        </w:rPr>
        <w:t>Администрации</w:t>
      </w:r>
    </w:p>
    <w:p w:rsidR="00C10004" w:rsidRPr="00A055B7" w:rsidRDefault="00C10004" w:rsidP="00970EB7">
      <w:pPr>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Новосельского сельского поселения</w:t>
      </w:r>
    </w:p>
    <w:p w:rsidR="00C10004" w:rsidRDefault="00C10004" w:rsidP="00970EB7">
      <w:pPr>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Смоленский район</w:t>
      </w:r>
      <w:r w:rsidRPr="00A055B7">
        <w:rPr>
          <w:rFonts w:ascii="Times New Roman" w:hAnsi="Times New Roman" w:cs="Times New Roman"/>
          <w:sz w:val="28"/>
          <w:szCs w:val="28"/>
        </w:rPr>
        <w:t xml:space="preserve"> </w:t>
      </w:r>
    </w:p>
    <w:p w:rsidR="00C10004" w:rsidRPr="00A055B7" w:rsidRDefault="00C10004" w:rsidP="00970EB7">
      <w:pPr>
        <w:autoSpaceDE w:val="0"/>
        <w:autoSpaceDN w:val="0"/>
        <w:adjustRightInd w:val="0"/>
        <w:jc w:val="right"/>
        <w:rPr>
          <w:rFonts w:ascii="Times New Roman" w:hAnsi="Times New Roman" w:cs="Times New Roman"/>
          <w:sz w:val="28"/>
          <w:szCs w:val="28"/>
        </w:rPr>
      </w:pPr>
      <w:r w:rsidRPr="00A055B7">
        <w:rPr>
          <w:rFonts w:ascii="Times New Roman" w:hAnsi="Times New Roman" w:cs="Times New Roman"/>
          <w:sz w:val="28"/>
          <w:szCs w:val="28"/>
        </w:rPr>
        <w:t>Смоленской области</w:t>
      </w:r>
    </w:p>
    <w:p w:rsidR="00C10004" w:rsidRPr="00B80EF1" w:rsidRDefault="00C10004" w:rsidP="00970EB7">
      <w:pPr>
        <w:jc w:val="right"/>
        <w:outlineLvl w:val="0"/>
        <w:rPr>
          <w:rFonts w:ascii="Times New Roman" w:hAnsi="Times New Roman" w:cs="Times New Roman"/>
          <w:sz w:val="28"/>
          <w:szCs w:val="28"/>
        </w:rPr>
      </w:pPr>
      <w:r>
        <w:rPr>
          <w:rFonts w:ascii="Times New Roman" w:hAnsi="Times New Roman" w:cs="Times New Roman"/>
          <w:sz w:val="28"/>
          <w:szCs w:val="28"/>
        </w:rPr>
        <w:t>от 23 марта 2022 года № 17</w:t>
      </w:r>
      <w:r w:rsidRPr="00B80EF1">
        <w:rPr>
          <w:rFonts w:ascii="Times New Roman" w:hAnsi="Times New Roman" w:cs="Times New Roman"/>
          <w:sz w:val="28"/>
          <w:szCs w:val="28"/>
        </w:rPr>
        <w:t xml:space="preserve"> </w:t>
      </w:r>
    </w:p>
    <w:p w:rsidR="00C10004" w:rsidRPr="00A055B7" w:rsidRDefault="00C10004" w:rsidP="00A055B7">
      <w:pPr>
        <w:autoSpaceDE w:val="0"/>
        <w:autoSpaceDN w:val="0"/>
        <w:adjustRightInd w:val="0"/>
        <w:jc w:val="center"/>
        <w:rPr>
          <w:rFonts w:ascii="Times New Roman" w:hAnsi="Times New Roman" w:cs="Times New Roman"/>
          <w:sz w:val="28"/>
          <w:szCs w:val="28"/>
        </w:rPr>
      </w:pPr>
    </w:p>
    <w:p w:rsidR="00C10004" w:rsidRDefault="00C10004" w:rsidP="00A055B7">
      <w:pPr>
        <w:shd w:val="clear" w:color="auto" w:fill="FFFFFF"/>
        <w:jc w:val="center"/>
        <w:rPr>
          <w:rFonts w:ascii="Times New Roman" w:hAnsi="Times New Roman" w:cs="Times New Roman"/>
          <w:color w:val="000000"/>
          <w:sz w:val="28"/>
          <w:szCs w:val="28"/>
        </w:rPr>
      </w:pPr>
    </w:p>
    <w:p w:rsidR="00C10004" w:rsidRPr="00747406" w:rsidRDefault="00C10004" w:rsidP="007F0F16">
      <w:pPr>
        <w:shd w:val="clear" w:color="auto" w:fill="FFFFFF"/>
        <w:jc w:val="center"/>
        <w:rPr>
          <w:rFonts w:ascii="Times New Roman" w:hAnsi="Times New Roman" w:cs="Times New Roman"/>
          <w:b/>
          <w:bCs/>
          <w:color w:val="000000"/>
          <w:sz w:val="28"/>
          <w:szCs w:val="28"/>
        </w:rPr>
      </w:pPr>
      <w:r w:rsidRPr="00747406">
        <w:rPr>
          <w:rFonts w:ascii="Times New Roman" w:hAnsi="Times New Roman" w:cs="Times New Roman"/>
          <w:b/>
          <w:bCs/>
          <w:color w:val="000000"/>
          <w:sz w:val="28"/>
          <w:szCs w:val="28"/>
        </w:rPr>
        <w:t>Административный регламент</w:t>
      </w:r>
    </w:p>
    <w:p w:rsidR="00C10004" w:rsidRPr="00747406" w:rsidRDefault="00C10004" w:rsidP="007F0F16">
      <w:pPr>
        <w:shd w:val="clear" w:color="auto" w:fill="FFFFFF"/>
        <w:jc w:val="center"/>
        <w:rPr>
          <w:rFonts w:ascii="Times New Roman" w:hAnsi="Times New Roman" w:cs="Times New Roman"/>
          <w:b/>
          <w:bCs/>
          <w:color w:val="000000"/>
          <w:sz w:val="28"/>
          <w:szCs w:val="28"/>
        </w:rPr>
      </w:pPr>
      <w:r w:rsidRPr="00747406">
        <w:rPr>
          <w:rFonts w:ascii="Times New Roman" w:hAnsi="Times New Roman" w:cs="Times New Roman"/>
          <w:b/>
          <w:bCs/>
          <w:color w:val="000000"/>
          <w:sz w:val="28"/>
          <w:szCs w:val="28"/>
        </w:rPr>
        <w:t>предоставления муниципальной услуги</w:t>
      </w:r>
    </w:p>
    <w:p w:rsidR="00C10004" w:rsidRPr="00747406" w:rsidRDefault="00C10004" w:rsidP="007F0F16">
      <w:pPr>
        <w:shd w:val="clear" w:color="auto" w:fill="FFFFFF"/>
        <w:jc w:val="center"/>
        <w:rPr>
          <w:rFonts w:ascii="Times New Roman" w:hAnsi="Times New Roman" w:cs="Times New Roman"/>
          <w:b/>
          <w:bCs/>
          <w:color w:val="000000"/>
          <w:sz w:val="28"/>
          <w:szCs w:val="28"/>
        </w:rPr>
      </w:pPr>
      <w:r w:rsidRPr="00747406">
        <w:rPr>
          <w:rFonts w:ascii="Times New Roman" w:hAnsi="Times New Roman" w:cs="Times New Roman"/>
          <w:b/>
          <w:bCs/>
          <w:color w:val="000000"/>
          <w:sz w:val="28"/>
          <w:szCs w:val="28"/>
        </w:rPr>
        <w:t>«Постановка на учет граждан в качестве нуждающихся в жилых помещениях, предоставляемых по договорам социального найма»</w:t>
      </w:r>
    </w:p>
    <w:p w:rsidR="00C10004" w:rsidRPr="00747406" w:rsidRDefault="00C10004" w:rsidP="007F0F16">
      <w:pPr>
        <w:shd w:val="clear" w:color="auto" w:fill="FFFFFF"/>
        <w:jc w:val="center"/>
        <w:rPr>
          <w:rFonts w:ascii="Times New Roman" w:hAnsi="Times New Roman" w:cs="Times New Roman"/>
          <w:b/>
          <w:bCs/>
          <w:color w:val="000000"/>
          <w:sz w:val="28"/>
          <w:szCs w:val="28"/>
        </w:rPr>
      </w:pPr>
      <w:r w:rsidRPr="00747406">
        <w:rPr>
          <w:rFonts w:ascii="Times New Roman" w:hAnsi="Times New Roman" w:cs="Times New Roman"/>
          <w:b/>
          <w:bCs/>
          <w:color w:val="000000"/>
          <w:sz w:val="28"/>
          <w:szCs w:val="28"/>
        </w:rPr>
        <w:t> </w:t>
      </w:r>
    </w:p>
    <w:p w:rsidR="00C10004" w:rsidRPr="00747406" w:rsidRDefault="00C10004" w:rsidP="007F0F16">
      <w:pPr>
        <w:shd w:val="clear" w:color="auto" w:fill="FFFFFF"/>
        <w:jc w:val="center"/>
        <w:rPr>
          <w:rFonts w:ascii="Times New Roman" w:hAnsi="Times New Roman" w:cs="Times New Roman"/>
          <w:b/>
          <w:bCs/>
          <w:color w:val="000000"/>
          <w:sz w:val="28"/>
          <w:szCs w:val="28"/>
        </w:rPr>
      </w:pPr>
      <w:r w:rsidRPr="00747406">
        <w:rPr>
          <w:rFonts w:ascii="Times New Roman" w:hAnsi="Times New Roman" w:cs="Times New Roman"/>
          <w:b/>
          <w:bCs/>
          <w:color w:val="000000"/>
          <w:sz w:val="28"/>
          <w:szCs w:val="28"/>
        </w:rPr>
        <w:t>1. Общие положения</w:t>
      </w:r>
    </w:p>
    <w:p w:rsidR="00C10004" w:rsidRPr="00747406" w:rsidRDefault="00C10004" w:rsidP="007F0F16">
      <w:pPr>
        <w:shd w:val="clear" w:color="auto" w:fill="FFFFFF"/>
        <w:jc w:val="center"/>
        <w:rPr>
          <w:rFonts w:ascii="Times New Roman" w:hAnsi="Times New Roman" w:cs="Times New Roman"/>
          <w:b/>
          <w:bCs/>
          <w:color w:val="000000"/>
          <w:sz w:val="28"/>
          <w:szCs w:val="28"/>
        </w:rPr>
      </w:pPr>
      <w:r w:rsidRPr="00747406">
        <w:rPr>
          <w:rFonts w:ascii="Times New Roman" w:hAnsi="Times New Roman" w:cs="Times New Roman"/>
          <w:b/>
          <w:bCs/>
          <w:color w:val="000000"/>
          <w:sz w:val="28"/>
          <w:szCs w:val="28"/>
        </w:rPr>
        <w:t> </w:t>
      </w:r>
    </w:p>
    <w:p w:rsidR="00C10004" w:rsidRPr="007F0F16" w:rsidRDefault="00C10004" w:rsidP="007F0F16">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 xml:space="preserve">1. Административный регламент предоставления муниципальной услуги  «Постановка на учет граждан в качестве нуждающихся в жилых помещениях, предоставляемых по договорам социального найма» (далее – Административный регламент) разработан администрацией </w:t>
      </w:r>
      <w:r>
        <w:rPr>
          <w:rFonts w:ascii="Times New Roman" w:hAnsi="Times New Roman" w:cs="Times New Roman"/>
          <w:color w:val="000000"/>
          <w:sz w:val="28"/>
          <w:szCs w:val="28"/>
        </w:rPr>
        <w:t>Новосельского сельского поселения Смоленского района Смоленской области</w:t>
      </w:r>
      <w:r w:rsidRPr="007F0F16">
        <w:rPr>
          <w:rFonts w:ascii="Times New Roman" w:hAnsi="Times New Roman" w:cs="Times New Roman"/>
          <w:color w:val="000000"/>
          <w:sz w:val="28"/>
          <w:szCs w:val="28"/>
        </w:rPr>
        <w:t xml:space="preserve">  (далее – Администрация) в целях повышения качества и доступности предоставления указанной муниципальной услуги, создания комфортных условий для получателей муниципальной услуги, определяет сроки и последовательность действий (далее – административных процедур).</w:t>
      </w:r>
    </w:p>
    <w:p w:rsidR="00C10004" w:rsidRPr="007F0F16" w:rsidRDefault="00C10004" w:rsidP="007F0F16">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 </w:t>
      </w:r>
    </w:p>
    <w:p w:rsidR="00C10004" w:rsidRPr="00747406" w:rsidRDefault="00C10004" w:rsidP="007F0F16">
      <w:pPr>
        <w:shd w:val="clear" w:color="auto" w:fill="FFFFFF"/>
        <w:jc w:val="center"/>
        <w:rPr>
          <w:rFonts w:ascii="Times New Roman" w:hAnsi="Times New Roman" w:cs="Times New Roman"/>
          <w:b/>
          <w:bCs/>
          <w:color w:val="000000"/>
          <w:sz w:val="28"/>
          <w:szCs w:val="28"/>
        </w:rPr>
      </w:pPr>
      <w:r w:rsidRPr="00747406">
        <w:rPr>
          <w:rFonts w:ascii="Times New Roman" w:hAnsi="Times New Roman" w:cs="Times New Roman"/>
          <w:b/>
          <w:bCs/>
          <w:color w:val="000000"/>
          <w:sz w:val="28"/>
          <w:szCs w:val="28"/>
        </w:rPr>
        <w:t>Круг заявителей</w:t>
      </w:r>
    </w:p>
    <w:p w:rsidR="00C10004" w:rsidRPr="009034BE" w:rsidRDefault="00C10004" w:rsidP="009034BE">
      <w:pPr>
        <w:shd w:val="clear" w:color="auto" w:fill="FFFFFF"/>
        <w:jc w:val="both"/>
        <w:rPr>
          <w:rFonts w:ascii="Times New Roman" w:hAnsi="Times New Roman" w:cs="Times New Roman"/>
          <w:color w:val="000000"/>
          <w:sz w:val="28"/>
          <w:szCs w:val="28"/>
        </w:rPr>
      </w:pPr>
      <w:r w:rsidRPr="009034BE">
        <w:rPr>
          <w:rFonts w:ascii="Times New Roman" w:hAnsi="Times New Roman" w:cs="Times New Roman"/>
          <w:color w:val="000000"/>
          <w:sz w:val="28"/>
          <w:szCs w:val="28"/>
        </w:rPr>
        <w:t>2. Заявителями на предоставление муниципальной услуги являются следующие категории граждан</w:t>
      </w:r>
      <w:r>
        <w:rPr>
          <w:rFonts w:ascii="Times New Roman" w:hAnsi="Times New Roman" w:cs="Times New Roman"/>
          <w:color w:val="000000"/>
          <w:sz w:val="28"/>
          <w:szCs w:val="28"/>
        </w:rPr>
        <w:t>:</w:t>
      </w:r>
    </w:p>
    <w:p w:rsidR="00C10004" w:rsidRPr="007F0F16" w:rsidRDefault="00C10004" w:rsidP="007F0F16">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C10004" w:rsidRPr="007F0F16" w:rsidRDefault="00C10004" w:rsidP="007F0F16">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C10004" w:rsidRPr="007F0F16" w:rsidRDefault="00C10004" w:rsidP="007F0F16">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3) проживающие в помещении, не отвечающем установленным для жилых помещений </w:t>
      </w:r>
      <w:hyperlink r:id="rId8" w:history="1">
        <w:r w:rsidRPr="007F0F16">
          <w:rPr>
            <w:rStyle w:val="ac"/>
            <w:rFonts w:ascii="Times New Roman" w:hAnsi="Times New Roman" w:cs="Times New Roman"/>
            <w:color w:val="000000"/>
            <w:sz w:val="28"/>
            <w:szCs w:val="28"/>
            <w:u w:val="none"/>
          </w:rPr>
          <w:t>требованиям</w:t>
        </w:r>
      </w:hyperlink>
      <w:r w:rsidRPr="007F0F16">
        <w:rPr>
          <w:rFonts w:ascii="Times New Roman" w:hAnsi="Times New Roman" w:cs="Times New Roman"/>
          <w:color w:val="000000"/>
          <w:sz w:val="28"/>
          <w:szCs w:val="28"/>
        </w:rPr>
        <w:t>;</w:t>
      </w:r>
    </w:p>
    <w:p w:rsidR="00C10004" w:rsidRPr="007F0F16" w:rsidRDefault="00C10004" w:rsidP="007F0F16">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lastRenderedPageBreak/>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w:t>
      </w:r>
    </w:p>
    <w:p w:rsidR="00C10004" w:rsidRPr="007F0F16" w:rsidRDefault="00C10004" w:rsidP="007F0F16">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5) вставшие на учет после 1 января 2005 года, имеющие право на улучшение жилищных условий в соответствии с Федеральными законами </w:t>
      </w:r>
      <w:hyperlink r:id="rId9" w:history="1">
        <w:r w:rsidRPr="007F0F16">
          <w:rPr>
            <w:rStyle w:val="ac"/>
            <w:rFonts w:ascii="Times New Roman" w:hAnsi="Times New Roman" w:cs="Times New Roman"/>
            <w:color w:val="000000"/>
            <w:sz w:val="28"/>
            <w:szCs w:val="28"/>
            <w:u w:val="none"/>
          </w:rPr>
          <w:t>«О ветеранах</w:t>
        </w:r>
      </w:hyperlink>
      <w:r w:rsidRPr="007F0F16">
        <w:rPr>
          <w:rFonts w:ascii="Times New Roman" w:hAnsi="Times New Roman" w:cs="Times New Roman"/>
          <w:color w:val="000000"/>
          <w:sz w:val="28"/>
          <w:szCs w:val="28"/>
        </w:rPr>
        <w:t>», «</w:t>
      </w:r>
      <w:hyperlink r:id="rId10" w:history="1">
        <w:r w:rsidRPr="007F0F16">
          <w:rPr>
            <w:rStyle w:val="ac"/>
            <w:rFonts w:ascii="Times New Roman" w:hAnsi="Times New Roman" w:cs="Times New Roman"/>
            <w:color w:val="000000"/>
            <w:sz w:val="28"/>
            <w:szCs w:val="28"/>
            <w:u w:val="none"/>
          </w:rPr>
          <w:t>О социальной защите</w:t>
        </w:r>
      </w:hyperlink>
      <w:r w:rsidRPr="007F0F16">
        <w:rPr>
          <w:rFonts w:ascii="Times New Roman" w:hAnsi="Times New Roman" w:cs="Times New Roman"/>
          <w:color w:val="000000"/>
          <w:sz w:val="28"/>
          <w:szCs w:val="28"/>
        </w:rPr>
        <w:t> инвалидов в Российской Федерации», в том числе:</w:t>
      </w:r>
    </w:p>
    <w:p w:rsidR="00C10004" w:rsidRPr="007F0F16" w:rsidRDefault="00C10004" w:rsidP="007F0F16">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а) инвалиды боевых действий;</w:t>
      </w:r>
    </w:p>
    <w:p w:rsidR="00C10004" w:rsidRPr="007F0F16" w:rsidRDefault="00C10004" w:rsidP="007F0F16">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б) ветераны боевых действий;</w:t>
      </w:r>
    </w:p>
    <w:p w:rsidR="00C10004" w:rsidRPr="007F0F16" w:rsidRDefault="00C10004" w:rsidP="007F0F16">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в) члены семей погибших (умерших) инвалидов боевых действий и ветеранов боевых действий;</w:t>
      </w:r>
    </w:p>
    <w:p w:rsidR="00C10004" w:rsidRPr="007F0F16" w:rsidRDefault="00C10004" w:rsidP="007F0F16">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г) инвалиды и семьи, имеющие детей-инвалидов;</w:t>
      </w:r>
    </w:p>
    <w:p w:rsidR="00C10004" w:rsidRPr="007F0F16" w:rsidRDefault="00C10004" w:rsidP="007F0F16">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6) Герои Советского Союза, Герои Российской Федерации и полные кавалеры ордена Славы;</w:t>
      </w:r>
    </w:p>
    <w:p w:rsidR="00C10004" w:rsidRPr="007F0F16" w:rsidRDefault="00C10004" w:rsidP="007F0F16">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7) Герои Социалистического Труда, Герои Труда Российской Федерации и полные кавалеры ордена Трудовой Славы;</w:t>
      </w:r>
    </w:p>
    <w:p w:rsidR="00C10004" w:rsidRPr="007F0F16" w:rsidRDefault="00C10004" w:rsidP="007F0F16">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 xml:space="preserve">8) реабилитированные лица, утратившие жилые помещения на территории </w:t>
      </w:r>
      <w:r>
        <w:rPr>
          <w:rFonts w:ascii="Times New Roman" w:hAnsi="Times New Roman" w:cs="Times New Roman"/>
          <w:color w:val="000000"/>
          <w:sz w:val="28"/>
          <w:szCs w:val="28"/>
        </w:rPr>
        <w:t>Смоленской</w:t>
      </w:r>
      <w:r w:rsidRPr="007F0F16">
        <w:rPr>
          <w:rFonts w:ascii="Times New Roman" w:hAnsi="Times New Roman" w:cs="Times New Roman"/>
          <w:color w:val="000000"/>
          <w:sz w:val="28"/>
          <w:szCs w:val="28"/>
        </w:rPr>
        <w:t xml:space="preserve"> области в связи с репрессиями, в случае возвращения на прежнее местожительство, в том числе члены их семей, другие родственники, проживавшие совместно с репрессированными лицами до применения к ним репрессий, а также дети, родившиеся в местах лишения свободы, ссылке, высылке, на спецпоселении;</w:t>
      </w:r>
    </w:p>
    <w:p w:rsidR="00C10004" w:rsidRPr="007F0F16" w:rsidRDefault="00C10004" w:rsidP="007F0F16">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9) граждане, проживающие в квартире, занятой несколькими семьями, и страдающие тяжелой формой хронических заболеваний, при которой совместное проживание с ними в одной квартире невозможно, согласно перечню, установленному Правительством Российской Федерации, и не имеющие иного жилого помещения, занимаемого по договору социального найма или принадлежащего им на праве собственности;</w:t>
      </w:r>
    </w:p>
    <w:p w:rsidR="00C10004" w:rsidRPr="007F0F16" w:rsidRDefault="00C10004" w:rsidP="007F0F16">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10) больные заразными формами туберкулеза в соответствии с Жилищным </w:t>
      </w:r>
      <w:hyperlink r:id="rId11" w:history="1">
        <w:r w:rsidRPr="00747406">
          <w:rPr>
            <w:rStyle w:val="ac"/>
            <w:rFonts w:ascii="Times New Roman" w:hAnsi="Times New Roman" w:cs="Times New Roman"/>
            <w:color w:val="000000"/>
            <w:sz w:val="28"/>
            <w:szCs w:val="28"/>
            <w:u w:val="none"/>
          </w:rPr>
          <w:t>кодексом</w:t>
        </w:r>
      </w:hyperlink>
      <w:r w:rsidRPr="007F0F16">
        <w:rPr>
          <w:rFonts w:ascii="Times New Roman" w:hAnsi="Times New Roman" w:cs="Times New Roman"/>
          <w:color w:val="000000"/>
          <w:sz w:val="28"/>
          <w:szCs w:val="28"/>
        </w:rPr>
        <w:t> Российской Федерации;</w:t>
      </w:r>
    </w:p>
    <w:p w:rsidR="00C10004" w:rsidRPr="007F0F16" w:rsidRDefault="00C10004" w:rsidP="007F0F16">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11) члены семей погибших при исполнении служебных обязанностей работников противопожарной службы Оренбургской области;</w:t>
      </w:r>
    </w:p>
    <w:p w:rsidR="00C10004" w:rsidRPr="007F0F16" w:rsidRDefault="00C10004" w:rsidP="007F0F16">
      <w:pPr>
        <w:shd w:val="clear" w:color="auto" w:fill="FFFFFF"/>
        <w:jc w:val="both"/>
        <w:rPr>
          <w:rFonts w:ascii="Times New Roman" w:hAnsi="Times New Roman" w:cs="Times New Roman"/>
          <w:color w:val="000000"/>
          <w:sz w:val="28"/>
          <w:szCs w:val="28"/>
        </w:rPr>
      </w:pPr>
      <w:r>
        <w:rPr>
          <w:rFonts w:ascii="Times New Roman" w:hAnsi="Times New Roman" w:cs="Times New Roman"/>
          <w:color w:val="000000"/>
          <w:sz w:val="28"/>
          <w:szCs w:val="28"/>
        </w:rPr>
        <w:t>12</w:t>
      </w:r>
      <w:r w:rsidRPr="007F0F16">
        <w:rPr>
          <w:rFonts w:ascii="Times New Roman" w:hAnsi="Times New Roman" w:cs="Times New Roman"/>
          <w:color w:val="000000"/>
          <w:sz w:val="28"/>
          <w:szCs w:val="28"/>
        </w:rPr>
        <w:t>) многодетные семьи, имеющие трех и более несовершеннолетних детей.</w:t>
      </w:r>
    </w:p>
    <w:p w:rsidR="00C10004" w:rsidRPr="007F0F16" w:rsidRDefault="00C10004" w:rsidP="007F0F16">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 </w:t>
      </w:r>
    </w:p>
    <w:p w:rsidR="00C10004" w:rsidRPr="00747406" w:rsidRDefault="00C10004" w:rsidP="00747406">
      <w:pPr>
        <w:shd w:val="clear" w:color="auto" w:fill="FFFFFF"/>
        <w:jc w:val="center"/>
        <w:rPr>
          <w:rFonts w:ascii="Times New Roman" w:hAnsi="Times New Roman" w:cs="Times New Roman"/>
          <w:b/>
          <w:bCs/>
          <w:color w:val="000000"/>
          <w:sz w:val="28"/>
          <w:szCs w:val="28"/>
        </w:rPr>
      </w:pPr>
      <w:r w:rsidRPr="00747406">
        <w:rPr>
          <w:rFonts w:ascii="Times New Roman" w:hAnsi="Times New Roman" w:cs="Times New Roman"/>
          <w:b/>
          <w:bCs/>
          <w:color w:val="000000"/>
          <w:sz w:val="28"/>
          <w:szCs w:val="28"/>
        </w:rPr>
        <w:t>Требования к порядку информирования о предоставлении муниципальной услуги.</w:t>
      </w:r>
    </w:p>
    <w:p w:rsidR="00C10004" w:rsidRDefault="00C10004" w:rsidP="00747406">
      <w:pPr>
        <w:pStyle w:val="af6"/>
        <w:spacing w:before="0" w:beforeAutospacing="0" w:after="150" w:afterAutospacing="0"/>
        <w:jc w:val="both"/>
        <w:rPr>
          <w:color w:val="000000"/>
          <w:sz w:val="28"/>
          <w:szCs w:val="28"/>
        </w:rPr>
      </w:pPr>
      <w:r>
        <w:rPr>
          <w:color w:val="000000"/>
          <w:sz w:val="28"/>
          <w:szCs w:val="28"/>
        </w:rPr>
        <w:t>3.</w:t>
      </w:r>
      <w:r w:rsidRPr="007F0F16">
        <w:rPr>
          <w:color w:val="000000"/>
          <w:sz w:val="28"/>
          <w:szCs w:val="28"/>
        </w:rPr>
        <w:t>Уполномоченный о</w:t>
      </w:r>
      <w:r>
        <w:rPr>
          <w:color w:val="000000"/>
          <w:sz w:val="28"/>
          <w:szCs w:val="28"/>
        </w:rPr>
        <w:t>рган муниципального образования - Администрация Новосельского сельского поселения Смоленского района Смоленской области</w:t>
      </w:r>
    </w:p>
    <w:p w:rsidR="00C10004" w:rsidRPr="002978B3" w:rsidRDefault="00C10004" w:rsidP="00747406">
      <w:pPr>
        <w:pStyle w:val="af6"/>
        <w:spacing w:before="0" w:beforeAutospacing="0" w:after="150" w:afterAutospacing="0"/>
        <w:jc w:val="both"/>
        <w:rPr>
          <w:color w:val="000000"/>
          <w:sz w:val="28"/>
          <w:szCs w:val="28"/>
        </w:rPr>
      </w:pPr>
      <w:r w:rsidRPr="007F0F16">
        <w:rPr>
          <w:color w:val="000000"/>
          <w:sz w:val="28"/>
          <w:szCs w:val="28"/>
        </w:rPr>
        <w:lastRenderedPageBreak/>
        <w:t> </w:t>
      </w:r>
      <w:r>
        <w:rPr>
          <w:color w:val="000000"/>
          <w:sz w:val="28"/>
          <w:szCs w:val="28"/>
        </w:rPr>
        <w:t>Юридический адрес</w:t>
      </w:r>
      <w:r w:rsidRPr="002978B3">
        <w:rPr>
          <w:color w:val="000000"/>
          <w:sz w:val="28"/>
          <w:szCs w:val="28"/>
        </w:rPr>
        <w:t xml:space="preserve"> Администрации</w:t>
      </w:r>
      <w:r>
        <w:rPr>
          <w:color w:val="000000"/>
          <w:sz w:val="28"/>
          <w:szCs w:val="28"/>
        </w:rPr>
        <w:t xml:space="preserve"> Новосельского сельского поселения Смоленского района Смоленской области</w:t>
      </w:r>
      <w:r w:rsidRPr="002978B3">
        <w:rPr>
          <w:color w:val="000000"/>
          <w:sz w:val="28"/>
          <w:szCs w:val="28"/>
        </w:rPr>
        <w:t>:</w:t>
      </w:r>
    </w:p>
    <w:p w:rsidR="00C10004" w:rsidRPr="002978B3" w:rsidRDefault="00C10004" w:rsidP="00747406">
      <w:pPr>
        <w:pStyle w:val="af6"/>
        <w:spacing w:before="0" w:beforeAutospacing="0" w:after="150" w:afterAutospacing="0"/>
        <w:jc w:val="both"/>
        <w:rPr>
          <w:color w:val="000000"/>
          <w:sz w:val="28"/>
          <w:szCs w:val="28"/>
        </w:rPr>
      </w:pPr>
      <w:r>
        <w:rPr>
          <w:color w:val="000000"/>
          <w:sz w:val="28"/>
          <w:szCs w:val="28"/>
        </w:rPr>
        <w:t>214541, Смоленская</w:t>
      </w:r>
      <w:r w:rsidRPr="002978B3">
        <w:rPr>
          <w:color w:val="000000"/>
          <w:sz w:val="28"/>
          <w:szCs w:val="28"/>
        </w:rPr>
        <w:t xml:space="preserve"> область, </w:t>
      </w:r>
      <w:r>
        <w:rPr>
          <w:color w:val="000000"/>
          <w:sz w:val="28"/>
          <w:szCs w:val="28"/>
        </w:rPr>
        <w:t xml:space="preserve">Смоленский </w:t>
      </w:r>
      <w:r w:rsidRPr="002978B3">
        <w:rPr>
          <w:color w:val="000000"/>
          <w:sz w:val="28"/>
          <w:szCs w:val="28"/>
        </w:rPr>
        <w:t xml:space="preserve"> район, </w:t>
      </w:r>
      <w:r>
        <w:rPr>
          <w:color w:val="000000"/>
          <w:sz w:val="28"/>
          <w:szCs w:val="28"/>
        </w:rPr>
        <w:t>д. Новосельский, д. 70</w:t>
      </w:r>
      <w:r w:rsidRPr="002978B3">
        <w:rPr>
          <w:color w:val="000000"/>
          <w:sz w:val="28"/>
          <w:szCs w:val="28"/>
        </w:rPr>
        <w:t>;</w:t>
      </w:r>
    </w:p>
    <w:p w:rsidR="00C10004" w:rsidRDefault="00C10004" w:rsidP="00747406">
      <w:pPr>
        <w:pStyle w:val="af6"/>
        <w:spacing w:before="0" w:beforeAutospacing="0" w:after="150" w:afterAutospacing="0"/>
        <w:jc w:val="both"/>
        <w:rPr>
          <w:color w:val="000000"/>
          <w:sz w:val="28"/>
          <w:szCs w:val="28"/>
        </w:rPr>
      </w:pPr>
      <w:r w:rsidRPr="002978B3">
        <w:rPr>
          <w:color w:val="000000"/>
          <w:sz w:val="28"/>
          <w:szCs w:val="28"/>
        </w:rPr>
        <w:t>Почтовый и фактический адрес:</w:t>
      </w:r>
      <w:r>
        <w:rPr>
          <w:color w:val="000000"/>
          <w:sz w:val="28"/>
          <w:szCs w:val="28"/>
        </w:rPr>
        <w:t xml:space="preserve"> 214541</w:t>
      </w:r>
      <w:r w:rsidRPr="002A62A5">
        <w:rPr>
          <w:color w:val="000000"/>
          <w:sz w:val="28"/>
          <w:szCs w:val="28"/>
        </w:rPr>
        <w:t xml:space="preserve">, Смоленская область, Смоленский  район, </w:t>
      </w:r>
    </w:p>
    <w:p w:rsidR="00C10004" w:rsidRPr="002A62A5" w:rsidRDefault="00C10004" w:rsidP="00747406">
      <w:pPr>
        <w:pStyle w:val="af6"/>
        <w:spacing w:before="0" w:beforeAutospacing="0" w:after="150" w:afterAutospacing="0"/>
        <w:jc w:val="both"/>
        <w:rPr>
          <w:color w:val="000000"/>
          <w:sz w:val="28"/>
          <w:szCs w:val="28"/>
        </w:rPr>
      </w:pPr>
      <w:r w:rsidRPr="002A62A5">
        <w:rPr>
          <w:color w:val="000000"/>
          <w:sz w:val="28"/>
          <w:szCs w:val="28"/>
        </w:rPr>
        <w:t>д.</w:t>
      </w:r>
      <w:r>
        <w:rPr>
          <w:color w:val="000000"/>
          <w:sz w:val="28"/>
          <w:szCs w:val="28"/>
        </w:rPr>
        <w:t xml:space="preserve"> Новосельский, д.70</w:t>
      </w:r>
      <w:r w:rsidRPr="002A62A5">
        <w:rPr>
          <w:color w:val="000000"/>
          <w:sz w:val="28"/>
          <w:szCs w:val="28"/>
        </w:rPr>
        <w:t>;</w:t>
      </w:r>
    </w:p>
    <w:p w:rsidR="00C10004" w:rsidRPr="00970EB7" w:rsidRDefault="00C10004" w:rsidP="00747406">
      <w:pPr>
        <w:pStyle w:val="af6"/>
        <w:spacing w:before="0" w:beforeAutospacing="0" w:after="150" w:afterAutospacing="0"/>
        <w:jc w:val="both"/>
        <w:rPr>
          <w:color w:val="000000"/>
          <w:sz w:val="28"/>
          <w:szCs w:val="28"/>
        </w:rPr>
      </w:pPr>
      <w:r w:rsidRPr="002978B3">
        <w:rPr>
          <w:color w:val="000000"/>
          <w:sz w:val="28"/>
          <w:szCs w:val="28"/>
        </w:rPr>
        <w:t>адрес электронной почты</w:t>
      </w:r>
      <w:r w:rsidRPr="00970EB7">
        <w:rPr>
          <w:color w:val="000000"/>
          <w:sz w:val="28"/>
          <w:szCs w:val="28"/>
        </w:rPr>
        <w:t xml:space="preserve">:  </w:t>
      </w:r>
      <w:r w:rsidRPr="00970EB7">
        <w:rPr>
          <w:sz w:val="28"/>
          <w:szCs w:val="28"/>
        </w:rPr>
        <w:t>KS-novosel@yandex.ru</w:t>
      </w:r>
    </w:p>
    <w:p w:rsidR="00C10004" w:rsidRPr="002978B3" w:rsidRDefault="00C10004" w:rsidP="00747406">
      <w:pPr>
        <w:pStyle w:val="af6"/>
        <w:spacing w:before="0" w:beforeAutospacing="0" w:after="150" w:afterAutospacing="0"/>
        <w:jc w:val="both"/>
        <w:rPr>
          <w:color w:val="000000"/>
          <w:sz w:val="28"/>
          <w:szCs w:val="28"/>
        </w:rPr>
      </w:pPr>
      <w:r w:rsidRPr="002978B3">
        <w:rPr>
          <w:color w:val="000000"/>
          <w:sz w:val="28"/>
          <w:szCs w:val="28"/>
        </w:rPr>
        <w:t>справочные телефоны: работников по вопросам предоставления муниципальной услуги - 8(48</w:t>
      </w:r>
      <w:r w:rsidRPr="002A62A5">
        <w:rPr>
          <w:color w:val="000000"/>
          <w:sz w:val="28"/>
          <w:szCs w:val="28"/>
        </w:rPr>
        <w:t>12</w:t>
      </w:r>
      <w:r w:rsidRPr="002978B3">
        <w:rPr>
          <w:color w:val="000000"/>
          <w:sz w:val="28"/>
          <w:szCs w:val="28"/>
        </w:rPr>
        <w:t xml:space="preserve">) </w:t>
      </w:r>
      <w:r>
        <w:rPr>
          <w:color w:val="000000"/>
          <w:sz w:val="28"/>
          <w:szCs w:val="28"/>
        </w:rPr>
        <w:t>36-61-48</w:t>
      </w:r>
      <w:r w:rsidRPr="002978B3">
        <w:rPr>
          <w:color w:val="000000"/>
          <w:sz w:val="28"/>
          <w:szCs w:val="28"/>
        </w:rPr>
        <w:t>; факс - 8(48</w:t>
      </w:r>
      <w:r w:rsidRPr="002A62A5">
        <w:rPr>
          <w:color w:val="000000"/>
          <w:sz w:val="28"/>
          <w:szCs w:val="28"/>
        </w:rPr>
        <w:t>12</w:t>
      </w:r>
      <w:r w:rsidRPr="002978B3">
        <w:rPr>
          <w:color w:val="000000"/>
          <w:sz w:val="28"/>
          <w:szCs w:val="28"/>
        </w:rPr>
        <w:t xml:space="preserve">) </w:t>
      </w:r>
      <w:r>
        <w:rPr>
          <w:color w:val="000000"/>
          <w:sz w:val="28"/>
          <w:szCs w:val="28"/>
        </w:rPr>
        <w:t>36-62-42</w:t>
      </w:r>
      <w:r w:rsidRPr="002978B3">
        <w:rPr>
          <w:color w:val="000000"/>
          <w:sz w:val="28"/>
          <w:szCs w:val="28"/>
        </w:rPr>
        <w:t>;</w:t>
      </w:r>
    </w:p>
    <w:p w:rsidR="00C10004" w:rsidRPr="002978B3" w:rsidRDefault="00C10004" w:rsidP="00747406">
      <w:pPr>
        <w:pStyle w:val="af6"/>
        <w:spacing w:before="0" w:beforeAutospacing="0" w:after="150" w:afterAutospacing="0"/>
        <w:jc w:val="both"/>
        <w:rPr>
          <w:color w:val="000000"/>
          <w:sz w:val="28"/>
          <w:szCs w:val="28"/>
        </w:rPr>
      </w:pPr>
      <w:r w:rsidRPr="002978B3">
        <w:rPr>
          <w:color w:val="000000"/>
          <w:sz w:val="28"/>
          <w:szCs w:val="28"/>
        </w:rPr>
        <w:t>график работы: понедельник - пятница: с 8.</w:t>
      </w:r>
      <w:r>
        <w:rPr>
          <w:color w:val="000000"/>
          <w:sz w:val="28"/>
          <w:szCs w:val="28"/>
        </w:rPr>
        <w:t>00 до 17.00</w:t>
      </w:r>
      <w:r w:rsidRPr="002978B3">
        <w:rPr>
          <w:color w:val="000000"/>
          <w:sz w:val="28"/>
          <w:szCs w:val="28"/>
        </w:rPr>
        <w:t xml:space="preserve"> перерыв с 1</w:t>
      </w:r>
      <w:r>
        <w:rPr>
          <w:color w:val="000000"/>
          <w:sz w:val="28"/>
          <w:szCs w:val="28"/>
        </w:rPr>
        <w:t>3</w:t>
      </w:r>
      <w:r w:rsidRPr="002978B3">
        <w:rPr>
          <w:color w:val="000000"/>
          <w:sz w:val="28"/>
          <w:szCs w:val="28"/>
        </w:rPr>
        <w:t>.00 до 1</w:t>
      </w:r>
      <w:r>
        <w:rPr>
          <w:color w:val="000000"/>
          <w:sz w:val="28"/>
          <w:szCs w:val="28"/>
        </w:rPr>
        <w:t>3.45</w:t>
      </w:r>
      <w:r w:rsidRPr="002978B3">
        <w:rPr>
          <w:color w:val="000000"/>
          <w:sz w:val="28"/>
          <w:szCs w:val="28"/>
        </w:rPr>
        <w:t>, суббота, воскресенье – выходной.</w:t>
      </w:r>
    </w:p>
    <w:p w:rsidR="00C10004" w:rsidRDefault="00C10004" w:rsidP="00747406">
      <w:pPr>
        <w:pStyle w:val="af6"/>
        <w:spacing w:before="0" w:beforeAutospacing="0" w:after="150" w:afterAutospacing="0"/>
        <w:jc w:val="both"/>
        <w:rPr>
          <w:color w:val="000000"/>
          <w:sz w:val="28"/>
          <w:szCs w:val="28"/>
        </w:rPr>
      </w:pPr>
      <w:r w:rsidRPr="002978B3">
        <w:rPr>
          <w:color w:val="000000"/>
          <w:sz w:val="28"/>
          <w:szCs w:val="28"/>
        </w:rPr>
        <w:t xml:space="preserve">Прием заявлений и документов для предоставления муниципальной услуги: понедельник, </w:t>
      </w:r>
      <w:r>
        <w:rPr>
          <w:color w:val="000000"/>
          <w:sz w:val="28"/>
          <w:szCs w:val="28"/>
        </w:rPr>
        <w:t>среда</w:t>
      </w:r>
      <w:r w:rsidRPr="002978B3">
        <w:rPr>
          <w:color w:val="000000"/>
          <w:sz w:val="28"/>
          <w:szCs w:val="28"/>
        </w:rPr>
        <w:t>: с 09 час. 00 мин. до 12 час. 00 мин., с 1</w:t>
      </w:r>
      <w:r>
        <w:rPr>
          <w:color w:val="000000"/>
          <w:sz w:val="28"/>
          <w:szCs w:val="28"/>
        </w:rPr>
        <w:t>4 час. 00 мин. до 17</w:t>
      </w:r>
      <w:r w:rsidRPr="002978B3">
        <w:rPr>
          <w:color w:val="000000"/>
          <w:sz w:val="28"/>
          <w:szCs w:val="28"/>
        </w:rPr>
        <w:t xml:space="preserve"> час. 00 мин.</w:t>
      </w:r>
    </w:p>
    <w:p w:rsidR="00C10004" w:rsidRPr="007F0F16" w:rsidRDefault="00C10004" w:rsidP="00747406">
      <w:pPr>
        <w:shd w:val="clear" w:color="auto" w:fill="FFFFFF"/>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Pr="007F0F16">
        <w:rPr>
          <w:rFonts w:ascii="Times New Roman" w:hAnsi="Times New Roman" w:cs="Times New Roman"/>
          <w:color w:val="000000"/>
          <w:sz w:val="28"/>
          <w:szCs w:val="28"/>
        </w:rPr>
        <w:t>.Информация о месте нахождения, графике работы, контактных телефо</w:t>
      </w:r>
      <w:r>
        <w:rPr>
          <w:rFonts w:ascii="Times New Roman" w:hAnsi="Times New Roman" w:cs="Times New Roman"/>
          <w:color w:val="000000"/>
          <w:sz w:val="28"/>
          <w:szCs w:val="28"/>
        </w:rPr>
        <w:t xml:space="preserve">нах, указываются на официальном </w:t>
      </w:r>
      <w:r w:rsidRPr="007F0F16">
        <w:rPr>
          <w:rFonts w:ascii="Times New Roman" w:hAnsi="Times New Roman" w:cs="Times New Roman"/>
          <w:color w:val="000000"/>
          <w:sz w:val="28"/>
          <w:szCs w:val="28"/>
        </w:rPr>
        <w:t>сайте </w:t>
      </w:r>
      <w:r>
        <w:rPr>
          <w:rFonts w:ascii="Times New Roman" w:hAnsi="Times New Roman" w:cs="Times New Roman"/>
          <w:color w:val="000000"/>
          <w:sz w:val="28"/>
          <w:szCs w:val="28"/>
        </w:rPr>
        <w:t>Администрации Новосельского сельского поселения Смоленского района Смоленской области  в сети «Интернет»</w:t>
      </w:r>
      <w:r w:rsidRPr="007F0F16">
        <w:rPr>
          <w:rFonts w:ascii="Times New Roman" w:hAnsi="Times New Roman" w:cs="Times New Roman"/>
          <w:color w:val="000000"/>
          <w:sz w:val="28"/>
          <w:szCs w:val="28"/>
        </w:rPr>
        <w:t>.</w:t>
      </w:r>
    </w:p>
    <w:p w:rsidR="00C10004" w:rsidRPr="007F0F16" w:rsidRDefault="00C10004" w:rsidP="00747406">
      <w:pPr>
        <w:shd w:val="clear" w:color="auto" w:fill="FFFFFF"/>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Pr="007F0F16">
        <w:rPr>
          <w:rFonts w:ascii="Times New Roman" w:hAnsi="Times New Roman" w:cs="Times New Roman"/>
          <w:color w:val="000000"/>
          <w:sz w:val="28"/>
          <w:szCs w:val="28"/>
        </w:rPr>
        <w:t>. Порядок предоставления муниципальной услуги</w:t>
      </w:r>
      <w:r w:rsidRPr="007F0F16">
        <w:rPr>
          <w:rFonts w:ascii="Times New Roman" w:hAnsi="Times New Roman" w:cs="Times New Roman"/>
          <w:b/>
          <w:bCs/>
          <w:color w:val="000000"/>
          <w:sz w:val="28"/>
          <w:szCs w:val="28"/>
        </w:rPr>
        <w:t> </w:t>
      </w:r>
      <w:r w:rsidRPr="007F0F16">
        <w:rPr>
          <w:rFonts w:ascii="Times New Roman" w:hAnsi="Times New Roman" w:cs="Times New Roman"/>
          <w:color w:val="000000"/>
          <w:sz w:val="28"/>
          <w:szCs w:val="28"/>
        </w:rPr>
        <w:t xml:space="preserve">указываются на официальном сайте </w:t>
      </w:r>
      <w:r>
        <w:rPr>
          <w:rFonts w:ascii="Times New Roman" w:hAnsi="Times New Roman" w:cs="Times New Roman"/>
          <w:color w:val="000000"/>
          <w:sz w:val="28"/>
          <w:szCs w:val="28"/>
        </w:rPr>
        <w:t>Администрации Новосельского</w:t>
      </w:r>
      <w:r w:rsidRPr="00747406">
        <w:rPr>
          <w:rFonts w:ascii="Times New Roman" w:hAnsi="Times New Roman" w:cs="Times New Roman"/>
          <w:color w:val="000000"/>
          <w:sz w:val="28"/>
          <w:szCs w:val="28"/>
        </w:rPr>
        <w:t xml:space="preserve"> сельского поселения Смоленского района Смоленской области </w:t>
      </w:r>
      <w:r>
        <w:rPr>
          <w:rFonts w:ascii="Times New Roman" w:hAnsi="Times New Roman" w:cs="Times New Roman"/>
          <w:color w:val="000000"/>
          <w:sz w:val="28"/>
          <w:szCs w:val="28"/>
        </w:rPr>
        <w:t>в</w:t>
      </w:r>
      <w:r w:rsidRPr="00747406">
        <w:rPr>
          <w:rFonts w:ascii="Times New Roman" w:hAnsi="Times New Roman" w:cs="Times New Roman"/>
          <w:color w:val="000000"/>
          <w:sz w:val="28"/>
          <w:szCs w:val="28"/>
        </w:rPr>
        <w:t> </w:t>
      </w:r>
      <w:r w:rsidRPr="007F0F16">
        <w:rPr>
          <w:rFonts w:ascii="Times New Roman" w:hAnsi="Times New Roman" w:cs="Times New Roman"/>
          <w:color w:val="000000"/>
          <w:sz w:val="28"/>
          <w:szCs w:val="28"/>
        </w:rPr>
        <w:t xml:space="preserve"> разделе: «Муниципальные услуги, административные регламенты».</w:t>
      </w:r>
      <w:r>
        <w:rPr>
          <w:rFonts w:ascii="Times New Roman" w:hAnsi="Times New Roman" w:cs="Times New Roman"/>
          <w:color w:val="000000"/>
          <w:sz w:val="28"/>
          <w:szCs w:val="28"/>
        </w:rPr>
        <w:t xml:space="preserve"> </w:t>
      </w:r>
      <w:r w:rsidRPr="007F0F16">
        <w:rPr>
          <w:rFonts w:ascii="Times New Roman" w:hAnsi="Times New Roman" w:cs="Times New Roman"/>
          <w:color w:val="000000"/>
          <w:sz w:val="28"/>
          <w:szCs w:val="28"/>
        </w:rPr>
        <w:t xml:space="preserve">Указанная информация также может быть получена в электронной форме посредством Единого </w:t>
      </w:r>
      <w:r>
        <w:rPr>
          <w:rFonts w:ascii="Times New Roman" w:hAnsi="Times New Roman" w:cs="Times New Roman"/>
          <w:color w:val="000000"/>
          <w:sz w:val="28"/>
          <w:szCs w:val="28"/>
        </w:rPr>
        <w:t xml:space="preserve">Интернет </w:t>
      </w:r>
      <w:r w:rsidRPr="007F0F16">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7F0F16">
        <w:rPr>
          <w:rFonts w:ascii="Times New Roman" w:hAnsi="Times New Roman" w:cs="Times New Roman"/>
          <w:color w:val="000000"/>
          <w:sz w:val="28"/>
          <w:szCs w:val="28"/>
        </w:rPr>
        <w:t>портала государственных и муниципальных услуг www.gosuslugi.ru (далее – Портал).</w:t>
      </w:r>
    </w:p>
    <w:p w:rsidR="00C10004" w:rsidRPr="007F0F16" w:rsidRDefault="00C10004" w:rsidP="00747406">
      <w:pPr>
        <w:shd w:val="clear" w:color="auto" w:fill="FFFFFF"/>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7F0F16">
        <w:rPr>
          <w:rFonts w:ascii="Times New Roman" w:hAnsi="Times New Roman" w:cs="Times New Roman"/>
          <w:color w:val="000000"/>
          <w:sz w:val="28"/>
          <w:szCs w:val="28"/>
        </w:rPr>
        <w:t>. Информация о муниципальной услуге размещается на информационных стендах, где</w:t>
      </w:r>
      <w:r w:rsidRPr="007F0F16">
        <w:rPr>
          <w:rFonts w:ascii="Times New Roman" w:hAnsi="Times New Roman" w:cs="Times New Roman"/>
          <w:b/>
          <w:bCs/>
          <w:color w:val="000000"/>
          <w:sz w:val="28"/>
          <w:szCs w:val="28"/>
        </w:rPr>
        <w:t> </w:t>
      </w:r>
      <w:r w:rsidRPr="007F0F16">
        <w:rPr>
          <w:rFonts w:ascii="Times New Roman" w:hAnsi="Times New Roman" w:cs="Times New Roman"/>
          <w:color w:val="000000"/>
          <w:sz w:val="28"/>
          <w:szCs w:val="28"/>
        </w:rPr>
        <w:t>должна содержаться следующая информация:</w:t>
      </w:r>
    </w:p>
    <w:p w:rsidR="00C10004" w:rsidRPr="007F0F16" w:rsidRDefault="00C10004" w:rsidP="00747406">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1) место нахождения, график (режим) работы, номера телефонов, адреса электронной почты;</w:t>
      </w:r>
    </w:p>
    <w:p w:rsidR="00C10004" w:rsidRPr="007F0F16" w:rsidRDefault="00C10004" w:rsidP="00747406">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2) </w:t>
      </w:r>
      <w:r>
        <w:rPr>
          <w:rFonts w:ascii="Times New Roman" w:hAnsi="Times New Roman" w:cs="Times New Roman"/>
          <w:color w:val="000000"/>
          <w:sz w:val="28"/>
          <w:szCs w:val="28"/>
        </w:rPr>
        <w:t>б</w:t>
      </w:r>
      <w:r w:rsidRPr="007F0F16">
        <w:rPr>
          <w:rFonts w:ascii="Times New Roman" w:hAnsi="Times New Roman" w:cs="Times New Roman"/>
          <w:color w:val="000000"/>
          <w:sz w:val="28"/>
          <w:szCs w:val="28"/>
        </w:rPr>
        <w:t>лок-схема предоставления муниципальной услуги;</w:t>
      </w:r>
    </w:p>
    <w:p w:rsidR="00C10004" w:rsidRPr="007F0F16" w:rsidRDefault="00C10004" w:rsidP="00747406">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3) категория получателей муниципальной услуги;</w:t>
      </w:r>
    </w:p>
    <w:p w:rsidR="00C10004" w:rsidRPr="007F0F16" w:rsidRDefault="00C10004" w:rsidP="00747406">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4) перечень документов, необходимых для получения муниципальной услуги;</w:t>
      </w:r>
    </w:p>
    <w:p w:rsidR="00C10004" w:rsidRPr="007F0F16" w:rsidRDefault="00C10004" w:rsidP="00747406">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5) образец заполнения заявления для предоставления муниципальной услуги;</w:t>
      </w:r>
    </w:p>
    <w:p w:rsidR="00C10004" w:rsidRPr="007F0F16" w:rsidRDefault="00C10004" w:rsidP="00747406">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6) основания для отказа в приеме документов для предоставления муниципальной услуги;</w:t>
      </w:r>
    </w:p>
    <w:p w:rsidR="00C10004" w:rsidRPr="007F0F16" w:rsidRDefault="00C10004" w:rsidP="00747406">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7)  основания приостановления оказания муниципальной услуги;</w:t>
      </w:r>
    </w:p>
    <w:p w:rsidR="00C10004" w:rsidRPr="007F0F16" w:rsidRDefault="00C10004" w:rsidP="00747406">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8)  основания отказа в предоставлении муниципальной услуги.</w:t>
      </w:r>
    </w:p>
    <w:p w:rsidR="00C10004" w:rsidRPr="007F0F16" w:rsidRDefault="00C10004" w:rsidP="00747406">
      <w:pPr>
        <w:shd w:val="clear" w:color="auto" w:fill="FFFFFF"/>
        <w:jc w:val="both"/>
        <w:rPr>
          <w:rFonts w:ascii="Times New Roman" w:hAnsi="Times New Roman" w:cs="Times New Roman"/>
          <w:color w:val="000000"/>
          <w:sz w:val="28"/>
          <w:szCs w:val="28"/>
        </w:rPr>
      </w:pPr>
      <w:r>
        <w:rPr>
          <w:rFonts w:ascii="Times New Roman" w:hAnsi="Times New Roman" w:cs="Times New Roman"/>
          <w:color w:val="000000"/>
          <w:sz w:val="28"/>
          <w:szCs w:val="28"/>
        </w:rPr>
        <w:t>7</w:t>
      </w:r>
      <w:r w:rsidRPr="007F0F16">
        <w:rPr>
          <w:rFonts w:ascii="Times New Roman" w:hAnsi="Times New Roman" w:cs="Times New Roman"/>
          <w:color w:val="000000"/>
          <w:sz w:val="28"/>
          <w:szCs w:val="28"/>
        </w:rPr>
        <w:t>. Информация о муниципальной услуге, в том числе о ходе её предоставления, может быть получена по телефону, а также в электронной форме через Единый интернет-портал государственных и муниципальных услуг www.gosuslugi.ru. При ответе на телефонный звонок специалист должен назвать фамилию, имя, отчество, должность и проинформировать по интересующему вопросу.</w:t>
      </w:r>
    </w:p>
    <w:p w:rsidR="00C10004" w:rsidRPr="007F0F16" w:rsidRDefault="00C10004" w:rsidP="00747406">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 </w:t>
      </w:r>
    </w:p>
    <w:p w:rsidR="00C10004" w:rsidRDefault="00C10004" w:rsidP="00B80EF1">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 </w:t>
      </w:r>
    </w:p>
    <w:p w:rsidR="00C10004" w:rsidRDefault="00C10004" w:rsidP="00B80EF1">
      <w:pPr>
        <w:shd w:val="clear" w:color="auto" w:fill="FFFFFF"/>
        <w:jc w:val="both"/>
        <w:rPr>
          <w:rFonts w:ascii="Times New Roman" w:hAnsi="Times New Roman" w:cs="Times New Roman"/>
          <w:color w:val="000000"/>
          <w:sz w:val="28"/>
          <w:szCs w:val="28"/>
        </w:rPr>
      </w:pPr>
    </w:p>
    <w:p w:rsidR="00C10004" w:rsidRDefault="00C10004" w:rsidP="00B80EF1">
      <w:pPr>
        <w:shd w:val="clear" w:color="auto" w:fill="FFFFFF"/>
        <w:jc w:val="both"/>
        <w:rPr>
          <w:rFonts w:ascii="Times New Roman" w:hAnsi="Times New Roman" w:cs="Times New Roman"/>
          <w:color w:val="000000"/>
          <w:sz w:val="28"/>
          <w:szCs w:val="28"/>
        </w:rPr>
      </w:pPr>
    </w:p>
    <w:p w:rsidR="00C10004" w:rsidRPr="009034BE" w:rsidRDefault="00C10004" w:rsidP="00B80EF1">
      <w:pPr>
        <w:shd w:val="clear" w:color="auto" w:fill="FFFFFF"/>
        <w:jc w:val="both"/>
        <w:rPr>
          <w:rFonts w:ascii="Times New Roman" w:hAnsi="Times New Roman" w:cs="Times New Roman"/>
          <w:b/>
          <w:bCs/>
          <w:color w:val="000000"/>
          <w:sz w:val="28"/>
          <w:szCs w:val="28"/>
        </w:rPr>
      </w:pPr>
      <w:r w:rsidRPr="009034BE">
        <w:rPr>
          <w:rFonts w:ascii="Times New Roman" w:hAnsi="Times New Roman" w:cs="Times New Roman"/>
          <w:b/>
          <w:bCs/>
          <w:color w:val="000000"/>
          <w:sz w:val="28"/>
          <w:szCs w:val="28"/>
        </w:rPr>
        <w:t>2. Стандарт предоставления  муниципальной услуги</w:t>
      </w:r>
    </w:p>
    <w:p w:rsidR="00C10004" w:rsidRDefault="00C10004" w:rsidP="009034BE">
      <w:pPr>
        <w:shd w:val="clear" w:color="auto" w:fill="FFFFFF"/>
        <w:jc w:val="both"/>
        <w:rPr>
          <w:rFonts w:ascii="Times New Roman" w:hAnsi="Times New Roman" w:cs="Times New Roman"/>
          <w:color w:val="000000"/>
          <w:sz w:val="28"/>
          <w:szCs w:val="28"/>
        </w:rPr>
      </w:pPr>
    </w:p>
    <w:p w:rsidR="00C10004" w:rsidRPr="007F0F16" w:rsidRDefault="00C10004" w:rsidP="009034BE">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8. Наименование муниципальной услуги: «Постановка на учет граждан в качестве нуждающихся в жилых помещениях, предоставляемых по договорам социального найма».</w:t>
      </w:r>
    </w:p>
    <w:p w:rsidR="00C10004" w:rsidRPr="007F0F16" w:rsidRDefault="00C10004" w:rsidP="009034BE">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9. Муниципальная услуга носит заявительный порядок обращения.</w:t>
      </w:r>
    </w:p>
    <w:p w:rsidR="00C10004" w:rsidRDefault="00C10004" w:rsidP="009034BE">
      <w:pPr>
        <w:shd w:val="clear" w:color="auto" w:fill="FFFFFF"/>
        <w:jc w:val="center"/>
        <w:rPr>
          <w:rFonts w:ascii="Times New Roman" w:hAnsi="Times New Roman" w:cs="Times New Roman"/>
          <w:color w:val="000000"/>
          <w:sz w:val="28"/>
          <w:szCs w:val="28"/>
        </w:rPr>
      </w:pPr>
    </w:p>
    <w:p w:rsidR="00C10004" w:rsidRPr="007F0F16" w:rsidRDefault="00C10004" w:rsidP="009034BE">
      <w:pPr>
        <w:shd w:val="clear" w:color="auto" w:fill="FFFFFF"/>
        <w:jc w:val="center"/>
        <w:rPr>
          <w:rFonts w:ascii="Times New Roman" w:hAnsi="Times New Roman" w:cs="Times New Roman"/>
          <w:color w:val="000000"/>
          <w:sz w:val="28"/>
          <w:szCs w:val="28"/>
        </w:rPr>
      </w:pPr>
      <w:r w:rsidRPr="007F0F16">
        <w:rPr>
          <w:rFonts w:ascii="Times New Roman" w:hAnsi="Times New Roman" w:cs="Times New Roman"/>
          <w:color w:val="000000"/>
          <w:sz w:val="28"/>
          <w:szCs w:val="28"/>
        </w:rPr>
        <w:t>Наименование органа, предоставляющего муниципальную услугу</w:t>
      </w:r>
    </w:p>
    <w:p w:rsidR="00C10004" w:rsidRDefault="00C10004" w:rsidP="009034BE">
      <w:pPr>
        <w:shd w:val="clear" w:color="auto" w:fill="FFFFFF"/>
        <w:jc w:val="both"/>
        <w:rPr>
          <w:rFonts w:ascii="Times New Roman" w:hAnsi="Times New Roman" w:cs="Times New Roman"/>
          <w:color w:val="000000"/>
          <w:sz w:val="28"/>
          <w:szCs w:val="28"/>
        </w:rPr>
      </w:pPr>
    </w:p>
    <w:p w:rsidR="00C10004" w:rsidRPr="007F0F16" w:rsidRDefault="00C10004" w:rsidP="009034BE">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10. Муниципальная услуга</w:t>
      </w:r>
      <w:r w:rsidRPr="007F0F16">
        <w:rPr>
          <w:rFonts w:ascii="Times New Roman" w:hAnsi="Times New Roman" w:cs="Times New Roman"/>
          <w:b/>
          <w:bCs/>
          <w:color w:val="000000"/>
          <w:sz w:val="28"/>
          <w:szCs w:val="28"/>
        </w:rPr>
        <w:t> </w:t>
      </w:r>
      <w:r w:rsidRPr="007F0F16">
        <w:rPr>
          <w:rFonts w:ascii="Times New Roman" w:hAnsi="Times New Roman" w:cs="Times New Roman"/>
          <w:color w:val="000000"/>
          <w:sz w:val="28"/>
          <w:szCs w:val="28"/>
        </w:rPr>
        <w:t xml:space="preserve">предоставляется </w:t>
      </w:r>
      <w:r>
        <w:rPr>
          <w:rFonts w:ascii="Times New Roman" w:hAnsi="Times New Roman" w:cs="Times New Roman"/>
          <w:color w:val="000000"/>
          <w:sz w:val="28"/>
          <w:szCs w:val="28"/>
        </w:rPr>
        <w:t>уполномоченным органом -</w:t>
      </w:r>
      <w:r w:rsidRPr="007F0F16">
        <w:rPr>
          <w:rFonts w:ascii="Times New Roman" w:hAnsi="Times New Roman" w:cs="Times New Roman"/>
          <w:color w:val="000000"/>
          <w:sz w:val="28"/>
          <w:szCs w:val="28"/>
        </w:rPr>
        <w:t xml:space="preserve"> Администрацией </w:t>
      </w:r>
      <w:r>
        <w:rPr>
          <w:rFonts w:ascii="Times New Roman" w:hAnsi="Times New Roman" w:cs="Times New Roman"/>
          <w:color w:val="000000"/>
          <w:sz w:val="28"/>
          <w:szCs w:val="28"/>
        </w:rPr>
        <w:t xml:space="preserve">Новосельского сельского поселения Смоленского района Смоленской области </w:t>
      </w:r>
      <w:r w:rsidRPr="007F0F16">
        <w:rPr>
          <w:rFonts w:ascii="Times New Roman" w:hAnsi="Times New Roman" w:cs="Times New Roman"/>
          <w:color w:val="000000"/>
          <w:sz w:val="28"/>
          <w:szCs w:val="28"/>
        </w:rPr>
        <w:t xml:space="preserve"> (далее – уполномоченный орган).  </w:t>
      </w:r>
    </w:p>
    <w:p w:rsidR="00C10004" w:rsidRPr="007F0F16" w:rsidRDefault="00C10004" w:rsidP="009034BE">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 xml:space="preserve">11. В предоставлении муниципальной услуги участвует </w:t>
      </w:r>
      <w:r>
        <w:rPr>
          <w:rFonts w:ascii="Times New Roman" w:hAnsi="Times New Roman" w:cs="Times New Roman"/>
          <w:color w:val="000000"/>
          <w:sz w:val="28"/>
          <w:szCs w:val="28"/>
        </w:rPr>
        <w:t>Управление федеральной службы</w:t>
      </w:r>
      <w:r w:rsidRPr="007F0F16">
        <w:rPr>
          <w:rFonts w:ascii="Times New Roman" w:hAnsi="Times New Roman" w:cs="Times New Roman"/>
          <w:color w:val="000000"/>
          <w:sz w:val="28"/>
          <w:szCs w:val="28"/>
        </w:rPr>
        <w:t xml:space="preserve"> государственной регистрации, кадастра и картографии </w:t>
      </w:r>
      <w:r>
        <w:rPr>
          <w:rFonts w:ascii="Times New Roman" w:hAnsi="Times New Roman" w:cs="Times New Roman"/>
          <w:color w:val="000000"/>
          <w:sz w:val="28"/>
          <w:szCs w:val="28"/>
        </w:rPr>
        <w:t xml:space="preserve">Смоленской области </w:t>
      </w:r>
      <w:r w:rsidRPr="007F0F16">
        <w:rPr>
          <w:rFonts w:ascii="Times New Roman" w:hAnsi="Times New Roman" w:cs="Times New Roman"/>
          <w:color w:val="000000"/>
          <w:sz w:val="28"/>
          <w:szCs w:val="28"/>
        </w:rPr>
        <w:t>(официальный сайт: https://rosreestr.ru).</w:t>
      </w:r>
    </w:p>
    <w:p w:rsidR="00C10004" w:rsidRPr="007F0F16" w:rsidRDefault="00C10004" w:rsidP="009034BE">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12.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утвержденный Правительством Российской Федерации.</w:t>
      </w:r>
    </w:p>
    <w:p w:rsidR="00C10004" w:rsidRPr="007F0F16" w:rsidRDefault="00C10004" w:rsidP="009034BE">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 </w:t>
      </w:r>
    </w:p>
    <w:p w:rsidR="00C10004" w:rsidRPr="007F0F16" w:rsidRDefault="00C10004" w:rsidP="00B12984">
      <w:pPr>
        <w:shd w:val="clear" w:color="auto" w:fill="FFFFFF"/>
        <w:jc w:val="center"/>
        <w:rPr>
          <w:rFonts w:ascii="Times New Roman" w:hAnsi="Times New Roman" w:cs="Times New Roman"/>
          <w:color w:val="000000"/>
          <w:sz w:val="28"/>
          <w:szCs w:val="28"/>
        </w:rPr>
      </w:pPr>
      <w:r w:rsidRPr="007F0F16">
        <w:rPr>
          <w:rFonts w:ascii="Times New Roman" w:hAnsi="Times New Roman" w:cs="Times New Roman"/>
          <w:color w:val="000000"/>
          <w:sz w:val="28"/>
          <w:szCs w:val="28"/>
        </w:rPr>
        <w:t>Результат предоставления муниципальной услуги</w:t>
      </w:r>
    </w:p>
    <w:p w:rsidR="00C10004" w:rsidRDefault="00C10004" w:rsidP="00B12984">
      <w:pPr>
        <w:shd w:val="clear" w:color="auto" w:fill="FFFFFF"/>
        <w:jc w:val="both"/>
        <w:rPr>
          <w:rFonts w:ascii="Times New Roman" w:hAnsi="Times New Roman" w:cs="Times New Roman"/>
          <w:color w:val="000000"/>
          <w:sz w:val="28"/>
          <w:szCs w:val="28"/>
        </w:rPr>
      </w:pPr>
    </w:p>
    <w:p w:rsidR="00C10004" w:rsidRPr="007F0F16" w:rsidRDefault="00C10004" w:rsidP="00B12984">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13. Результатом предоставления муниципальной услуги является:</w:t>
      </w:r>
    </w:p>
    <w:p w:rsidR="00C10004" w:rsidRPr="007F0F16" w:rsidRDefault="00C10004" w:rsidP="00B12984">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1) принятие на учет граждан в качестве нуждающихся в жилых помещениях;</w:t>
      </w:r>
    </w:p>
    <w:p w:rsidR="00C10004" w:rsidRPr="007F0F16" w:rsidRDefault="00C10004" w:rsidP="00B12984">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2) мотивированный отказ в предоставлении муниципальной услуги в письменной форме.</w:t>
      </w:r>
    </w:p>
    <w:p w:rsidR="00C10004" w:rsidRPr="007F0F16" w:rsidRDefault="00C10004" w:rsidP="00B12984">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Заявителю в качестве результата предоставления муниципальной услуги обеспечивается по его выбору возможность получения:</w:t>
      </w:r>
    </w:p>
    <w:p w:rsidR="00C10004" w:rsidRPr="007F0F16" w:rsidRDefault="00C10004" w:rsidP="00B12984">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1) в случае подачи заявления в электронной форме через Портал:</w:t>
      </w:r>
    </w:p>
    <w:p w:rsidR="00C10004" w:rsidRPr="007F0F16" w:rsidRDefault="00C10004" w:rsidP="00B12984">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C10004" w:rsidRPr="007F0F16" w:rsidRDefault="00C10004" w:rsidP="00B12984">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 документа на бумажном носителе в МФЦ, направленного органом (организацией), подтверждающего содержание электронного документа;</w:t>
      </w:r>
    </w:p>
    <w:p w:rsidR="00C10004" w:rsidRPr="007F0F16" w:rsidRDefault="00C10004" w:rsidP="00B12984">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2) в случае подачи заявления через МФЦ (при наличии Соглашения о взаимодействии):</w:t>
      </w:r>
    </w:p>
    <w:p w:rsidR="00C10004" w:rsidRPr="007F0F16" w:rsidRDefault="00C10004" w:rsidP="00B12984">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C10004" w:rsidRPr="007F0F16" w:rsidRDefault="00C10004" w:rsidP="00B12984">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 документа на бумажном носителе в МФЦ, направленного органом (организацией), подтверждающего содержание электронного документа;</w:t>
      </w:r>
    </w:p>
    <w:p w:rsidR="00C10004" w:rsidRPr="007F0F16" w:rsidRDefault="00C10004" w:rsidP="00B12984">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3) в случае подачи заявления лично в орган (организацию):</w:t>
      </w:r>
    </w:p>
    <w:p w:rsidR="00C10004" w:rsidRPr="007F0F16" w:rsidRDefault="00C10004" w:rsidP="00B12984">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 — электронного документа, подписанного уполномоченным должностным лицом с использованием квалифицированной электронной подписи;</w:t>
      </w:r>
    </w:p>
    <w:p w:rsidR="00C10004" w:rsidRPr="007F0F16" w:rsidRDefault="00C10004" w:rsidP="00B12984">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lastRenderedPageBreak/>
        <w:t>— документа на бумажном носителе, подтверждающего содержание электронного документа, непосредственно в органе (организации).</w:t>
      </w:r>
    </w:p>
    <w:p w:rsidR="00C10004" w:rsidRPr="007F0F16" w:rsidRDefault="00C10004" w:rsidP="00B12984">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 </w:t>
      </w:r>
    </w:p>
    <w:p w:rsidR="00C10004" w:rsidRPr="007F0F16" w:rsidRDefault="00C10004" w:rsidP="00B12984">
      <w:pPr>
        <w:shd w:val="clear" w:color="auto" w:fill="FFFFFF"/>
        <w:jc w:val="center"/>
        <w:rPr>
          <w:rFonts w:ascii="Times New Roman" w:hAnsi="Times New Roman" w:cs="Times New Roman"/>
          <w:color w:val="000000"/>
          <w:sz w:val="28"/>
          <w:szCs w:val="28"/>
        </w:rPr>
      </w:pPr>
      <w:r w:rsidRPr="007F0F16">
        <w:rPr>
          <w:rFonts w:ascii="Times New Roman" w:hAnsi="Times New Roman" w:cs="Times New Roman"/>
          <w:color w:val="000000"/>
          <w:sz w:val="28"/>
          <w:szCs w:val="28"/>
        </w:rPr>
        <w:t>Срок предоставления муниципальной услуги</w:t>
      </w:r>
    </w:p>
    <w:p w:rsidR="00C10004" w:rsidRDefault="00C10004" w:rsidP="00B12984">
      <w:pPr>
        <w:shd w:val="clear" w:color="auto" w:fill="FFFFFF"/>
        <w:jc w:val="both"/>
        <w:rPr>
          <w:rFonts w:ascii="Times New Roman" w:hAnsi="Times New Roman" w:cs="Times New Roman"/>
          <w:color w:val="000000"/>
          <w:sz w:val="28"/>
          <w:szCs w:val="28"/>
        </w:rPr>
      </w:pPr>
    </w:p>
    <w:p w:rsidR="00C10004" w:rsidRPr="007F0F16" w:rsidRDefault="00C10004" w:rsidP="00B12984">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14. Услуга предоставляется не позднее чем через тридцать рабочих дней со дня представления документов, указанных в п. 17.1 Административного регламента.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C10004" w:rsidRPr="007F0F16" w:rsidRDefault="00C10004" w:rsidP="00B12984">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15. В срок, не позднее чем через три рабочих дня со дня утверждения решения уполномоченного органа о предоставлении жилого помещения, заявитель должен быть уведомлен письменно о необходимости заключения договора социального найма.</w:t>
      </w:r>
    </w:p>
    <w:p w:rsidR="00C10004" w:rsidRPr="007F0F16" w:rsidRDefault="00C10004" w:rsidP="00B12984">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 </w:t>
      </w:r>
    </w:p>
    <w:p w:rsidR="00C10004" w:rsidRPr="007F0F16" w:rsidRDefault="00C10004" w:rsidP="007F0F16">
      <w:pPr>
        <w:shd w:val="clear" w:color="auto" w:fill="FFFFFF"/>
        <w:jc w:val="center"/>
        <w:rPr>
          <w:rFonts w:ascii="Times New Roman" w:hAnsi="Times New Roman" w:cs="Times New Roman"/>
          <w:color w:val="000000"/>
          <w:sz w:val="28"/>
          <w:szCs w:val="28"/>
        </w:rPr>
      </w:pPr>
      <w:r w:rsidRPr="007F0F16">
        <w:rPr>
          <w:rFonts w:ascii="Times New Roman" w:hAnsi="Times New Roman" w:cs="Times New Roman"/>
          <w:color w:val="000000"/>
          <w:sz w:val="28"/>
          <w:szCs w:val="28"/>
        </w:rPr>
        <w:t>Правовые основания для предоставления муниципальной услуги</w:t>
      </w:r>
    </w:p>
    <w:p w:rsidR="00C10004" w:rsidRDefault="00C10004" w:rsidP="007F0F16">
      <w:pPr>
        <w:shd w:val="clear" w:color="auto" w:fill="FFFFFF"/>
        <w:jc w:val="center"/>
        <w:rPr>
          <w:rFonts w:ascii="Times New Roman" w:hAnsi="Times New Roman" w:cs="Times New Roman"/>
          <w:color w:val="000000"/>
          <w:sz w:val="28"/>
          <w:szCs w:val="28"/>
        </w:rPr>
      </w:pPr>
    </w:p>
    <w:p w:rsidR="00C10004" w:rsidRPr="007F0F16" w:rsidRDefault="00C10004" w:rsidP="007F0F16">
      <w:pPr>
        <w:shd w:val="clear" w:color="auto" w:fill="FFFFFF"/>
        <w:jc w:val="center"/>
        <w:rPr>
          <w:rFonts w:ascii="Times New Roman" w:hAnsi="Times New Roman" w:cs="Times New Roman"/>
          <w:color w:val="000000"/>
          <w:sz w:val="28"/>
          <w:szCs w:val="28"/>
        </w:rPr>
      </w:pPr>
      <w:r w:rsidRPr="007F0F16">
        <w:rPr>
          <w:rFonts w:ascii="Times New Roman" w:hAnsi="Times New Roman" w:cs="Times New Roman"/>
          <w:color w:val="000000"/>
          <w:sz w:val="28"/>
          <w:szCs w:val="28"/>
        </w:rPr>
        <w:t>16. Предоставление муниципальной услуги осуществляется в соответствии со следующими нормативными правовыми актами:</w:t>
      </w:r>
    </w:p>
    <w:p w:rsidR="00C10004" w:rsidRDefault="00C10004" w:rsidP="00B12984">
      <w:pPr>
        <w:shd w:val="clear" w:color="auto" w:fill="FFFFFF"/>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7F0F16">
        <w:rPr>
          <w:rFonts w:ascii="Times New Roman" w:hAnsi="Times New Roman" w:cs="Times New Roman"/>
          <w:color w:val="000000"/>
          <w:sz w:val="28"/>
          <w:szCs w:val="28"/>
        </w:rPr>
        <w:t xml:space="preserve"> Федеральный Закон от 06.10.2003 № 131-ФЗ «Об общих принципах организации местного самоуправления в Российской Федерации» </w:t>
      </w:r>
      <w:r>
        <w:rPr>
          <w:rFonts w:ascii="Times New Roman" w:hAnsi="Times New Roman" w:cs="Times New Roman"/>
          <w:color w:val="000000"/>
          <w:sz w:val="28"/>
          <w:szCs w:val="28"/>
        </w:rPr>
        <w:t>;</w:t>
      </w:r>
    </w:p>
    <w:p w:rsidR="00C10004" w:rsidRPr="007F0F16" w:rsidRDefault="00C10004" w:rsidP="00B12984">
      <w:pPr>
        <w:shd w:val="clear" w:color="auto" w:fill="FFFFFF"/>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7F0F16">
        <w:rPr>
          <w:rFonts w:ascii="Times New Roman" w:hAnsi="Times New Roman" w:cs="Times New Roman"/>
          <w:color w:val="000000"/>
          <w:sz w:val="28"/>
          <w:szCs w:val="28"/>
        </w:rPr>
        <w:t xml:space="preserve"> Жилищный кодекс Российской Федерации</w:t>
      </w:r>
      <w:r>
        <w:rPr>
          <w:rFonts w:ascii="Times New Roman" w:hAnsi="Times New Roman" w:cs="Times New Roman"/>
          <w:color w:val="000000"/>
          <w:sz w:val="28"/>
          <w:szCs w:val="28"/>
        </w:rPr>
        <w:t>;</w:t>
      </w:r>
    </w:p>
    <w:p w:rsidR="00C10004" w:rsidRPr="007F0F16" w:rsidRDefault="00C10004" w:rsidP="00B12984">
      <w:pPr>
        <w:shd w:val="clear" w:color="auto" w:fill="FFFFFF"/>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7F0F16">
        <w:rPr>
          <w:rFonts w:ascii="Times New Roman" w:hAnsi="Times New Roman" w:cs="Times New Roman"/>
          <w:color w:val="000000"/>
          <w:sz w:val="28"/>
          <w:szCs w:val="28"/>
        </w:rPr>
        <w:t xml:space="preserve"> Федеральный закон от </w:t>
      </w:r>
      <w:r>
        <w:rPr>
          <w:rFonts w:ascii="Times New Roman" w:hAnsi="Times New Roman" w:cs="Times New Roman"/>
          <w:color w:val="000000"/>
          <w:sz w:val="28"/>
          <w:szCs w:val="28"/>
        </w:rPr>
        <w:t>12.01.1995 № 5-ФЗ «О ветеранах»</w:t>
      </w:r>
      <w:r w:rsidRPr="007F0F16">
        <w:rPr>
          <w:rFonts w:ascii="Times New Roman" w:hAnsi="Times New Roman" w:cs="Times New Roman"/>
          <w:color w:val="000000"/>
          <w:sz w:val="28"/>
          <w:szCs w:val="28"/>
        </w:rPr>
        <w:t>;</w:t>
      </w:r>
    </w:p>
    <w:p w:rsidR="00C10004" w:rsidRPr="007F0F16" w:rsidRDefault="00C10004" w:rsidP="00B12984">
      <w:pPr>
        <w:shd w:val="clear" w:color="auto" w:fill="FFFFFF"/>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7F0F16">
        <w:rPr>
          <w:rFonts w:ascii="Times New Roman" w:hAnsi="Times New Roman" w:cs="Times New Roman"/>
          <w:color w:val="000000"/>
          <w:sz w:val="28"/>
          <w:szCs w:val="28"/>
        </w:rPr>
        <w:t xml:space="preserve"> Федеральный закон от 24.11.1995 № 181-ФЗ «О социальной защите инвалидов в Российской Федерации»;</w:t>
      </w:r>
    </w:p>
    <w:p w:rsidR="00C10004" w:rsidRPr="007F0F16" w:rsidRDefault="00C10004" w:rsidP="00B12984">
      <w:pPr>
        <w:shd w:val="clear" w:color="auto" w:fill="FFFFFF"/>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7F0F16">
        <w:rPr>
          <w:rFonts w:ascii="Times New Roman" w:hAnsi="Times New Roman" w:cs="Times New Roman"/>
          <w:color w:val="000000"/>
          <w:sz w:val="28"/>
          <w:szCs w:val="28"/>
        </w:rPr>
        <w:t xml:space="preserve"> Федеральный закон от 18.10.1991 № 1761-1 «О реабилитации жертв политических репрессий»;</w:t>
      </w:r>
    </w:p>
    <w:p w:rsidR="00C10004" w:rsidRDefault="00C10004" w:rsidP="00B12984">
      <w:pPr>
        <w:shd w:val="clear" w:color="auto" w:fill="FFFFFF"/>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7F0F16">
        <w:rPr>
          <w:rFonts w:ascii="Times New Roman" w:hAnsi="Times New Roman" w:cs="Times New Roman"/>
          <w:color w:val="000000"/>
          <w:sz w:val="28"/>
          <w:szCs w:val="28"/>
        </w:rPr>
        <w:t>Федеральный закон от 18.06.2001 № 77-ФЗ «О предупреждении распространения туберкулеза в Российской Федерации»;</w:t>
      </w:r>
    </w:p>
    <w:p w:rsidR="00C10004" w:rsidRPr="00742A4D" w:rsidRDefault="00C10004" w:rsidP="001119F5">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Pr="00742A4D">
        <w:rPr>
          <w:rFonts w:ascii="Times New Roman" w:hAnsi="Times New Roman" w:cs="Times New Roman"/>
          <w:sz w:val="28"/>
          <w:szCs w:val="28"/>
        </w:rPr>
        <w:t>Федеральный закон от 02 мая 2006 г. N 59-ФЗ "О порядке рассмотрения обращений граждан Российской Федерации" ;</w:t>
      </w:r>
    </w:p>
    <w:p w:rsidR="00C10004" w:rsidRPr="00742A4D" w:rsidRDefault="00C10004" w:rsidP="001119F5">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Pr="00742A4D">
        <w:rPr>
          <w:rFonts w:ascii="Times New Roman" w:hAnsi="Times New Roman" w:cs="Times New Roman"/>
          <w:sz w:val="28"/>
          <w:szCs w:val="28"/>
        </w:rPr>
        <w:t>Федеральный закон от 27 июля 2006 г. N 152-ФЗ "О персональных данных" ;</w:t>
      </w:r>
    </w:p>
    <w:p w:rsidR="00C10004" w:rsidRPr="00742A4D" w:rsidRDefault="00C10004" w:rsidP="001119F5">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Pr="00742A4D">
        <w:rPr>
          <w:rFonts w:ascii="Times New Roman" w:hAnsi="Times New Roman" w:cs="Times New Roman"/>
          <w:sz w:val="28"/>
          <w:szCs w:val="28"/>
        </w:rPr>
        <w:t>Федеральный закон от 09 февраля 2009 г. N 8-ФЗ "Об обеспечении доступа к информации о деятельности государственных органов и органов местного самоуправления"</w:t>
      </w:r>
      <w:r>
        <w:rPr>
          <w:rFonts w:ascii="Times New Roman" w:hAnsi="Times New Roman" w:cs="Times New Roman"/>
          <w:sz w:val="28"/>
          <w:szCs w:val="28"/>
        </w:rPr>
        <w:t>;</w:t>
      </w:r>
    </w:p>
    <w:p w:rsidR="00C10004" w:rsidRPr="00742A4D" w:rsidRDefault="00C10004" w:rsidP="001119F5">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Pr="00742A4D">
        <w:rPr>
          <w:rFonts w:ascii="Times New Roman" w:hAnsi="Times New Roman" w:cs="Times New Roman"/>
          <w:sz w:val="28"/>
          <w:szCs w:val="28"/>
        </w:rPr>
        <w:t>Федеральный закон от 27 июня 2010 г. N 210-ФЗ "Об организации предоставления государственных и муниципальных услуг" ;</w:t>
      </w:r>
    </w:p>
    <w:p w:rsidR="00C10004" w:rsidRPr="00742A4D" w:rsidRDefault="00C10004" w:rsidP="001119F5">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Pr="00742A4D">
        <w:rPr>
          <w:rFonts w:ascii="Times New Roman" w:hAnsi="Times New Roman" w:cs="Times New Roman"/>
          <w:sz w:val="28"/>
          <w:szCs w:val="28"/>
        </w:rPr>
        <w:t xml:space="preserve">Федеральный закон от 06 апреля 2011 г. N 63-ФЗ "Об электронной подписи" </w:t>
      </w:r>
      <w:r>
        <w:rPr>
          <w:rFonts w:ascii="Times New Roman" w:hAnsi="Times New Roman" w:cs="Times New Roman"/>
          <w:sz w:val="28"/>
          <w:szCs w:val="28"/>
        </w:rPr>
        <w:t>;</w:t>
      </w:r>
    </w:p>
    <w:p w:rsidR="00C10004" w:rsidRPr="00742A4D" w:rsidRDefault="00C10004" w:rsidP="001119F5">
      <w:pPr>
        <w:pStyle w:val="a7"/>
        <w:jc w:val="both"/>
        <w:rPr>
          <w:rFonts w:ascii="Times New Roman" w:hAnsi="Times New Roman" w:cs="Times New Roman"/>
          <w:sz w:val="28"/>
          <w:szCs w:val="28"/>
        </w:rPr>
      </w:pPr>
      <w:r>
        <w:rPr>
          <w:rFonts w:ascii="Times New Roman" w:hAnsi="Times New Roman" w:cs="Times New Roman"/>
          <w:sz w:val="28"/>
          <w:szCs w:val="28"/>
        </w:rPr>
        <w:t>- П</w:t>
      </w:r>
      <w:r w:rsidRPr="00742A4D">
        <w:rPr>
          <w:rFonts w:ascii="Times New Roman" w:hAnsi="Times New Roman" w:cs="Times New Roman"/>
          <w:sz w:val="28"/>
          <w:szCs w:val="28"/>
        </w:rPr>
        <w:t>остановление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w:t>
      </w:r>
    </w:p>
    <w:p w:rsidR="00C10004" w:rsidRPr="00742A4D" w:rsidRDefault="00C10004" w:rsidP="001119F5">
      <w:pPr>
        <w:pStyle w:val="a7"/>
        <w:jc w:val="both"/>
        <w:rPr>
          <w:rFonts w:ascii="Times New Roman" w:hAnsi="Times New Roman" w:cs="Times New Roman"/>
          <w:sz w:val="28"/>
          <w:szCs w:val="28"/>
        </w:rPr>
      </w:pPr>
      <w:r>
        <w:rPr>
          <w:rFonts w:ascii="Times New Roman" w:hAnsi="Times New Roman" w:cs="Times New Roman"/>
          <w:sz w:val="28"/>
          <w:szCs w:val="28"/>
        </w:rPr>
        <w:t>- П</w:t>
      </w:r>
      <w:r w:rsidRPr="00742A4D">
        <w:rPr>
          <w:rFonts w:ascii="Times New Roman" w:hAnsi="Times New Roman" w:cs="Times New Roman"/>
          <w:sz w:val="28"/>
          <w:szCs w:val="28"/>
        </w:rPr>
        <w:t xml:space="preserve">остановление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w:t>
      </w:r>
      <w:r w:rsidRPr="00742A4D">
        <w:rPr>
          <w:rFonts w:ascii="Times New Roman" w:hAnsi="Times New Roman" w:cs="Times New Roman"/>
          <w:sz w:val="28"/>
          <w:szCs w:val="28"/>
        </w:rPr>
        <w:lastRenderedPageBreak/>
        <w:t>муниципальных услуг и о внесении изменения в Правила разработки и утверждения административных регламентов предос</w:t>
      </w:r>
      <w:r>
        <w:rPr>
          <w:rFonts w:ascii="Times New Roman" w:hAnsi="Times New Roman" w:cs="Times New Roman"/>
          <w:sz w:val="28"/>
          <w:szCs w:val="28"/>
        </w:rPr>
        <w:t>тавления государственных услуг";</w:t>
      </w:r>
    </w:p>
    <w:p w:rsidR="00C10004" w:rsidRPr="007F0F16" w:rsidRDefault="00C10004" w:rsidP="00B12984">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 </w:t>
      </w:r>
    </w:p>
    <w:p w:rsidR="00C10004" w:rsidRPr="007F0F16" w:rsidRDefault="00C10004" w:rsidP="007F0F16">
      <w:pPr>
        <w:shd w:val="clear" w:color="auto" w:fill="FFFFFF"/>
        <w:jc w:val="center"/>
        <w:rPr>
          <w:rFonts w:ascii="Times New Roman" w:hAnsi="Times New Roman" w:cs="Times New Roman"/>
          <w:color w:val="000000"/>
          <w:sz w:val="28"/>
          <w:szCs w:val="28"/>
        </w:rPr>
      </w:pPr>
      <w:r w:rsidRPr="007F0F16">
        <w:rPr>
          <w:rFonts w:ascii="Times New Roman" w:hAnsi="Times New Roman" w:cs="Times New Roman"/>
          <w:color w:val="000000"/>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w:t>
      </w:r>
    </w:p>
    <w:p w:rsidR="00C10004" w:rsidRPr="007F0F16" w:rsidRDefault="00C10004" w:rsidP="007F0F16">
      <w:pPr>
        <w:shd w:val="clear" w:color="auto" w:fill="FFFFFF"/>
        <w:jc w:val="center"/>
        <w:rPr>
          <w:rFonts w:ascii="Times New Roman" w:hAnsi="Times New Roman" w:cs="Times New Roman"/>
          <w:color w:val="000000"/>
          <w:sz w:val="28"/>
          <w:szCs w:val="28"/>
        </w:rPr>
      </w:pPr>
      <w:r w:rsidRPr="007F0F16">
        <w:rPr>
          <w:rFonts w:ascii="Times New Roman" w:hAnsi="Times New Roman" w:cs="Times New Roman"/>
          <w:color w:val="000000"/>
          <w:sz w:val="28"/>
          <w:szCs w:val="28"/>
        </w:rPr>
        <w:t> </w:t>
      </w:r>
    </w:p>
    <w:p w:rsidR="00C10004" w:rsidRPr="007F0F16" w:rsidRDefault="00C10004" w:rsidP="001119F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17. Для получения муниципальной услуги заявителем в уполномоченный орган представляются следующие документы:</w:t>
      </w:r>
    </w:p>
    <w:p w:rsidR="00C10004" w:rsidRPr="007F0F16" w:rsidRDefault="00C10004" w:rsidP="001119F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17.1. документы личного хранения, которые являются обязательными для предоставления муниципальной услуги:</w:t>
      </w:r>
    </w:p>
    <w:p w:rsidR="00C10004" w:rsidRPr="007F0F16" w:rsidRDefault="00C10004" w:rsidP="001119F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1) заявление о принятии на учет, подписанное членами семьи старше 14 лет (формы заполнения заявлений представлены в приложениях № 1 — 2 к Административному регламенту);</w:t>
      </w:r>
    </w:p>
    <w:p w:rsidR="00C10004" w:rsidRPr="007F0F16" w:rsidRDefault="00C10004" w:rsidP="001119F5">
      <w:pPr>
        <w:shd w:val="clear" w:color="auto" w:fill="FFFFFF"/>
        <w:jc w:val="both"/>
        <w:rPr>
          <w:rFonts w:ascii="Times New Roman" w:hAnsi="Times New Roman" w:cs="Times New Roman"/>
          <w:color w:val="000000"/>
          <w:sz w:val="28"/>
          <w:szCs w:val="28"/>
        </w:rPr>
      </w:pPr>
      <w:bookmarkStart w:id="2" w:name="Par1"/>
      <w:bookmarkEnd w:id="2"/>
      <w:r w:rsidRPr="007F0F16">
        <w:rPr>
          <w:rFonts w:ascii="Times New Roman" w:hAnsi="Times New Roman" w:cs="Times New Roman"/>
          <w:color w:val="000000"/>
          <w:sz w:val="28"/>
          <w:szCs w:val="28"/>
        </w:rPr>
        <w:t>2) копии документов, удостоверяющих личности гражданина и членов его семьи и подтверждающих родственные отношения (паспорта, свидетельства о рождении, свидетельства о заключении брака, судебные решения о признании членом семьи и другие);</w:t>
      </w:r>
    </w:p>
    <w:p w:rsidR="00C10004" w:rsidRPr="007F0F16" w:rsidRDefault="00C10004" w:rsidP="001119F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3) согласие на обработку персональных данных;</w:t>
      </w:r>
    </w:p>
    <w:p w:rsidR="00C10004" w:rsidRPr="007F0F16" w:rsidRDefault="00C10004" w:rsidP="001119F5">
      <w:pPr>
        <w:shd w:val="clear" w:color="auto" w:fill="FFFFFF"/>
        <w:jc w:val="both"/>
        <w:rPr>
          <w:rFonts w:ascii="Times New Roman" w:hAnsi="Times New Roman" w:cs="Times New Roman"/>
          <w:color w:val="000000"/>
          <w:sz w:val="28"/>
          <w:szCs w:val="28"/>
        </w:rPr>
      </w:pPr>
      <w:bookmarkStart w:id="3" w:name="Par3"/>
      <w:bookmarkEnd w:id="3"/>
      <w:r w:rsidRPr="007F0F16">
        <w:rPr>
          <w:rFonts w:ascii="Times New Roman" w:hAnsi="Times New Roman" w:cs="Times New Roman"/>
          <w:color w:val="000000"/>
          <w:sz w:val="28"/>
          <w:szCs w:val="28"/>
        </w:rPr>
        <w:t>4) копия удостоверения опекуна или попечителя (для лиц, над которыми установлена опека, попечительство);</w:t>
      </w:r>
    </w:p>
    <w:p w:rsidR="00C10004" w:rsidRPr="007F0F16" w:rsidRDefault="00C10004" w:rsidP="001119F5">
      <w:pPr>
        <w:shd w:val="clear" w:color="auto" w:fill="FFFFFF"/>
        <w:jc w:val="both"/>
        <w:rPr>
          <w:rFonts w:ascii="Times New Roman" w:hAnsi="Times New Roman" w:cs="Times New Roman"/>
          <w:color w:val="000000"/>
          <w:sz w:val="28"/>
          <w:szCs w:val="28"/>
        </w:rPr>
      </w:pPr>
      <w:bookmarkStart w:id="4" w:name="Par4"/>
      <w:bookmarkEnd w:id="4"/>
      <w:r w:rsidRPr="007F0F16">
        <w:rPr>
          <w:rFonts w:ascii="Times New Roman" w:hAnsi="Times New Roman" w:cs="Times New Roman"/>
          <w:color w:val="000000"/>
          <w:sz w:val="28"/>
          <w:szCs w:val="28"/>
        </w:rPr>
        <w:t>5) копия домовой книги;</w:t>
      </w:r>
    </w:p>
    <w:p w:rsidR="00C10004" w:rsidRPr="007F0F16" w:rsidRDefault="00C10004" w:rsidP="001119F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6) справка с места регистрации о зарегистрированных лицах и лицах, снятых с регистрационного учета, но сохранивших за собой право пользования жилым помещением;</w:t>
      </w:r>
    </w:p>
    <w:p w:rsidR="00C10004" w:rsidRPr="007F0F16" w:rsidRDefault="00C10004" w:rsidP="001119F5">
      <w:pPr>
        <w:shd w:val="clear" w:color="auto" w:fill="FFFFFF"/>
        <w:jc w:val="both"/>
        <w:rPr>
          <w:rFonts w:ascii="Times New Roman" w:hAnsi="Times New Roman" w:cs="Times New Roman"/>
          <w:color w:val="000000"/>
          <w:sz w:val="28"/>
          <w:szCs w:val="28"/>
        </w:rPr>
      </w:pPr>
      <w:bookmarkStart w:id="5" w:name="Par6"/>
      <w:bookmarkEnd w:id="5"/>
      <w:r w:rsidRPr="007F0F16">
        <w:rPr>
          <w:rFonts w:ascii="Times New Roman" w:hAnsi="Times New Roman" w:cs="Times New Roman"/>
          <w:color w:val="000000"/>
          <w:sz w:val="28"/>
          <w:szCs w:val="28"/>
        </w:rPr>
        <w:t>7) копии правоустанавливающих документов на объекты недвижимости, права на которые не зарегистрированы в Едином государственном реестре недвижимости;</w:t>
      </w:r>
    </w:p>
    <w:p w:rsidR="00C10004" w:rsidRPr="007F0F16" w:rsidRDefault="00C10004" w:rsidP="001119F5">
      <w:pPr>
        <w:shd w:val="clear" w:color="auto" w:fill="FFFFFF"/>
        <w:jc w:val="both"/>
        <w:rPr>
          <w:rFonts w:ascii="Times New Roman" w:hAnsi="Times New Roman" w:cs="Times New Roman"/>
          <w:color w:val="000000"/>
          <w:sz w:val="28"/>
          <w:szCs w:val="28"/>
        </w:rPr>
      </w:pPr>
      <w:bookmarkStart w:id="6" w:name="Par7"/>
      <w:bookmarkEnd w:id="6"/>
      <w:r w:rsidRPr="007F0F16">
        <w:rPr>
          <w:rFonts w:ascii="Times New Roman" w:hAnsi="Times New Roman" w:cs="Times New Roman"/>
          <w:color w:val="000000"/>
          <w:sz w:val="28"/>
          <w:szCs w:val="28"/>
        </w:rPr>
        <w:t>8) копии справок, заключений и иных документов, выдаваемых организациями, входящими в государственную, муниципальную или частную систему здравоохранения;</w:t>
      </w:r>
    </w:p>
    <w:p w:rsidR="00C10004" w:rsidRPr="007F0F16" w:rsidRDefault="00C10004" w:rsidP="001119F5">
      <w:pPr>
        <w:shd w:val="clear" w:color="auto" w:fill="FFFFFF"/>
        <w:jc w:val="both"/>
        <w:rPr>
          <w:rFonts w:ascii="Times New Roman" w:hAnsi="Times New Roman" w:cs="Times New Roman"/>
          <w:color w:val="000000"/>
          <w:sz w:val="28"/>
          <w:szCs w:val="28"/>
        </w:rPr>
      </w:pPr>
      <w:bookmarkStart w:id="7" w:name="Par8"/>
      <w:bookmarkEnd w:id="7"/>
      <w:r w:rsidRPr="007F0F16">
        <w:rPr>
          <w:rFonts w:ascii="Times New Roman" w:hAnsi="Times New Roman" w:cs="Times New Roman"/>
          <w:color w:val="000000"/>
          <w:sz w:val="28"/>
          <w:szCs w:val="28"/>
        </w:rPr>
        <w:t>9) копии документов, выдаваемых федеральными государственными учреждениями медико-социальной экспертизы;</w:t>
      </w:r>
    </w:p>
    <w:p w:rsidR="00C10004" w:rsidRPr="007F0F16" w:rsidRDefault="00C10004" w:rsidP="001119F5">
      <w:pPr>
        <w:shd w:val="clear" w:color="auto" w:fill="FFFFFF"/>
        <w:jc w:val="both"/>
        <w:rPr>
          <w:rFonts w:ascii="Times New Roman" w:hAnsi="Times New Roman" w:cs="Times New Roman"/>
          <w:color w:val="000000"/>
          <w:sz w:val="28"/>
          <w:szCs w:val="28"/>
        </w:rPr>
      </w:pPr>
      <w:bookmarkStart w:id="8" w:name="Par9"/>
      <w:bookmarkEnd w:id="8"/>
      <w:r w:rsidRPr="007F0F16">
        <w:rPr>
          <w:rFonts w:ascii="Times New Roman" w:hAnsi="Times New Roman" w:cs="Times New Roman"/>
          <w:color w:val="000000"/>
          <w:sz w:val="28"/>
          <w:szCs w:val="28"/>
        </w:rPr>
        <w:t>10) копии удостоверений и документов, подтверждающих право гражданина на получение мер социальной поддержки;</w:t>
      </w:r>
    </w:p>
    <w:p w:rsidR="00C10004" w:rsidRPr="007F0F16" w:rsidRDefault="00C10004" w:rsidP="001119F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 xml:space="preserve">11) иные документы, подтверждающие право граждан на получение жилого помещения по договору социального найма в соответствии с федеральными законами, указами Президента Российской Федерации или законом </w:t>
      </w:r>
      <w:r>
        <w:rPr>
          <w:rFonts w:ascii="Times New Roman" w:hAnsi="Times New Roman" w:cs="Times New Roman"/>
          <w:color w:val="000000"/>
          <w:sz w:val="28"/>
          <w:szCs w:val="28"/>
        </w:rPr>
        <w:t>Смоленской</w:t>
      </w:r>
      <w:r w:rsidRPr="007F0F16">
        <w:rPr>
          <w:rFonts w:ascii="Times New Roman" w:hAnsi="Times New Roman" w:cs="Times New Roman"/>
          <w:color w:val="000000"/>
          <w:sz w:val="28"/>
          <w:szCs w:val="28"/>
        </w:rPr>
        <w:t xml:space="preserve"> области.</w:t>
      </w:r>
    </w:p>
    <w:p w:rsidR="00C10004" w:rsidRPr="007F0F16" w:rsidRDefault="00C10004" w:rsidP="001119F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Граждане, изменившие место жительства в пределах Российской Федерации за 5 лет до обращения с заявлением о принятии на учет нуждающихся в жилых помещениях, обязаны представить справки с мест их регистрации за указанный период и сведения о наличии (отсутствии) зарегистрированных прав на недвижимое имущество с мест их регистрации за указанный период.</w:t>
      </w:r>
    </w:p>
    <w:p w:rsidR="00C10004" w:rsidRPr="007F0F16" w:rsidRDefault="00C10004" w:rsidP="001119F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Копии документов, предусмотренных </w:t>
      </w:r>
      <w:hyperlink r:id="rId12" w:anchor="Par1" w:history="1">
        <w:r w:rsidRPr="001119F5">
          <w:rPr>
            <w:rStyle w:val="ac"/>
            <w:rFonts w:ascii="Times New Roman" w:hAnsi="Times New Roman" w:cs="Times New Roman"/>
            <w:color w:val="000000"/>
            <w:sz w:val="28"/>
            <w:szCs w:val="28"/>
            <w:u w:val="none"/>
          </w:rPr>
          <w:t xml:space="preserve">подпунктами </w:t>
        </w:r>
      </w:hyperlink>
      <w:r>
        <w:rPr>
          <w:rFonts w:ascii="Times New Roman" w:hAnsi="Times New Roman" w:cs="Times New Roman"/>
          <w:color w:val="000000"/>
          <w:sz w:val="28"/>
          <w:szCs w:val="28"/>
        </w:rPr>
        <w:t>2</w:t>
      </w:r>
      <w:r w:rsidRPr="001119F5">
        <w:rPr>
          <w:rFonts w:ascii="Times New Roman" w:hAnsi="Times New Roman" w:cs="Times New Roman"/>
          <w:color w:val="000000"/>
          <w:sz w:val="28"/>
          <w:szCs w:val="28"/>
        </w:rPr>
        <w:t>, </w:t>
      </w:r>
      <w:r>
        <w:rPr>
          <w:rFonts w:ascii="Times New Roman" w:hAnsi="Times New Roman" w:cs="Times New Roman"/>
          <w:color w:val="000000"/>
          <w:sz w:val="28"/>
          <w:szCs w:val="28"/>
        </w:rPr>
        <w:t>4-5, 7-10 на</w:t>
      </w:r>
      <w:r w:rsidRPr="007F0F16">
        <w:rPr>
          <w:rFonts w:ascii="Times New Roman" w:hAnsi="Times New Roman" w:cs="Times New Roman"/>
          <w:color w:val="000000"/>
          <w:sz w:val="28"/>
          <w:szCs w:val="28"/>
        </w:rPr>
        <w:t xml:space="preserve">стоящего пункта, представляются одновременно с их подлинниками. После проверки соответствия </w:t>
      </w:r>
      <w:r w:rsidRPr="007F0F16">
        <w:rPr>
          <w:rFonts w:ascii="Times New Roman" w:hAnsi="Times New Roman" w:cs="Times New Roman"/>
          <w:color w:val="000000"/>
          <w:sz w:val="28"/>
          <w:szCs w:val="28"/>
        </w:rPr>
        <w:lastRenderedPageBreak/>
        <w:t>подлинникам копии документов заверяются должностным лицом, осуществляющим прием документов. Подлинник документа подлежит возврату гражданину.</w:t>
      </w:r>
    </w:p>
    <w:p w:rsidR="00C10004" w:rsidRPr="007F0F16" w:rsidRDefault="00C10004" w:rsidP="001119F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В случае отсутствия оригиналов документов, их копии должны быть удостоверены нотариально.</w:t>
      </w:r>
    </w:p>
    <w:p w:rsidR="00C10004" w:rsidRPr="007F0F16" w:rsidRDefault="00C10004" w:rsidP="001119F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Граждане, изменившие место жительства в пределах Российской Федерации за 5 лет до обращения с заявлением о принятии на учёт, обязаны представить документы о занимаемых ими (членами семьи) жилых помещениях и сведения о наличии (отсутствии) зарегистрированных прав на недвижимое имущество по месту их регистрации за указанный период.</w:t>
      </w:r>
    </w:p>
    <w:p w:rsidR="00C10004" w:rsidRPr="007F0F16" w:rsidRDefault="00C10004" w:rsidP="001119F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Перечень документов личного хранения является исчерпывающим.</w:t>
      </w:r>
    </w:p>
    <w:p w:rsidR="00C10004" w:rsidRPr="007F0F16" w:rsidRDefault="00C10004" w:rsidP="001119F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17.2. Документы, находящиеся в распоряжении органов, организаций, участвующих в предоставлении муниципальной услуги и получаемые через единую систему межведомственного электронного взаимодействия (далее СМЭВ) без участия заявителя:</w:t>
      </w:r>
    </w:p>
    <w:p w:rsidR="00C10004" w:rsidRPr="007F0F16" w:rsidRDefault="00C10004" w:rsidP="001119F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1) выписка из Единого государственного реестра недвижимости, содержащая общедоступные сведения о зарегистрированных правах на объекты недвижимого имущества и о переходе прав на объекты недвижимого имущества;</w:t>
      </w:r>
    </w:p>
    <w:p w:rsidR="00C10004" w:rsidRPr="007F0F16" w:rsidRDefault="00C10004" w:rsidP="001119F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2) выписка из Единого государственного реестра недвижимости о наличии либо отсутствии зарегистрированных прав на объекты недвижимого имущества.</w:t>
      </w:r>
    </w:p>
    <w:p w:rsidR="00C10004" w:rsidRPr="007F0F16" w:rsidRDefault="00C10004" w:rsidP="001119F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18. Непредставление заявителем выписки, выдаваемой</w:t>
      </w:r>
      <w:r>
        <w:rPr>
          <w:rFonts w:ascii="Times New Roman" w:hAnsi="Times New Roman" w:cs="Times New Roman"/>
          <w:color w:val="000000"/>
          <w:sz w:val="28"/>
          <w:szCs w:val="28"/>
        </w:rPr>
        <w:t xml:space="preserve"> Управлением ф</w:t>
      </w:r>
      <w:r w:rsidRPr="007F0F16">
        <w:rPr>
          <w:rFonts w:ascii="Times New Roman" w:hAnsi="Times New Roman" w:cs="Times New Roman"/>
          <w:color w:val="000000"/>
          <w:sz w:val="28"/>
          <w:szCs w:val="28"/>
        </w:rPr>
        <w:t>едеральной служб</w:t>
      </w:r>
      <w:r>
        <w:rPr>
          <w:rFonts w:ascii="Times New Roman" w:hAnsi="Times New Roman" w:cs="Times New Roman"/>
          <w:color w:val="000000"/>
          <w:sz w:val="28"/>
          <w:szCs w:val="28"/>
        </w:rPr>
        <w:t>ы</w:t>
      </w:r>
      <w:r w:rsidRPr="007F0F16">
        <w:rPr>
          <w:rFonts w:ascii="Times New Roman" w:hAnsi="Times New Roman" w:cs="Times New Roman"/>
          <w:color w:val="000000"/>
          <w:sz w:val="28"/>
          <w:szCs w:val="28"/>
        </w:rPr>
        <w:t xml:space="preserve"> государственной регистрации, кадастра и картографии</w:t>
      </w:r>
      <w:r>
        <w:rPr>
          <w:rFonts w:ascii="Times New Roman" w:hAnsi="Times New Roman" w:cs="Times New Roman"/>
          <w:color w:val="000000"/>
          <w:sz w:val="28"/>
          <w:szCs w:val="28"/>
        </w:rPr>
        <w:t xml:space="preserve"> Смоленской области</w:t>
      </w:r>
      <w:r w:rsidRPr="007F0F16">
        <w:rPr>
          <w:rFonts w:ascii="Times New Roman" w:hAnsi="Times New Roman" w:cs="Times New Roman"/>
          <w:color w:val="000000"/>
          <w:sz w:val="28"/>
          <w:szCs w:val="28"/>
        </w:rPr>
        <w:t>, не является основанием для отказа заявителю в предоставлении услуги.</w:t>
      </w:r>
    </w:p>
    <w:p w:rsidR="00C10004" w:rsidRPr="007F0F16" w:rsidRDefault="00C10004" w:rsidP="001119F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19. Заявитель вправе представить документы, находящиеся в распоряжении органов, организаций, участвующих в предоставлении муниципальной услуги,  по собственной инициативе.</w:t>
      </w:r>
    </w:p>
    <w:p w:rsidR="00C10004" w:rsidRPr="007F0F16" w:rsidRDefault="00C10004" w:rsidP="001119F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20. Документы, находящиеся в распоряжении органов, организаций, участвующих в предоставлении муниципальной услуги, запрашиваются уполномоченным органом самостоятельно, в том числе через СМЭВ.</w:t>
      </w:r>
    </w:p>
    <w:p w:rsidR="00C10004" w:rsidRPr="007F0F16" w:rsidRDefault="00C10004" w:rsidP="001119F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21. Запрещается требовать от заявителя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C10004" w:rsidRPr="007F0F16" w:rsidRDefault="00C10004" w:rsidP="001119F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22. Запрещается требовать от заявителя представления документов и информации, не предусмотренных пунктом 17 настоящего Административного регламента.</w:t>
      </w:r>
    </w:p>
    <w:p w:rsidR="00C10004" w:rsidRPr="007F0F16" w:rsidRDefault="00C10004" w:rsidP="001119F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23. Документы, представляемые заявителем, должны соответствовать требованиям, установленным действующим законодательством к таким документам. Документы, составляемые заявителем, должны соответствовать следующим требованиям:</w:t>
      </w:r>
    </w:p>
    <w:p w:rsidR="00C10004" w:rsidRPr="007F0F16" w:rsidRDefault="00C10004" w:rsidP="001119F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1) разборчивое написание текста документа ручкой или при помощи средств электронно-вычислительной техники;</w:t>
      </w:r>
    </w:p>
    <w:p w:rsidR="00C10004" w:rsidRPr="007F0F16" w:rsidRDefault="00C10004" w:rsidP="001119F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2) указание фамилии, имени и отчества (наименования) заявителя, его места жительства (места нахождения), телефона без сокращений;</w:t>
      </w:r>
    </w:p>
    <w:p w:rsidR="00C10004" w:rsidRPr="007F0F16" w:rsidRDefault="00C10004" w:rsidP="001119F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3) отсутствие в тексте документа неоговоренных исправлений;</w:t>
      </w:r>
    </w:p>
    <w:p w:rsidR="00C10004" w:rsidRPr="007F0F16" w:rsidRDefault="00C10004" w:rsidP="001119F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4) соответствие копий документов их оригиналам.</w:t>
      </w:r>
    </w:p>
    <w:p w:rsidR="00C10004" w:rsidRPr="007F0F16" w:rsidRDefault="00C10004" w:rsidP="001119F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24. Заявитель вправе представить документы следующими способами:</w:t>
      </w:r>
    </w:p>
    <w:p w:rsidR="00C10004" w:rsidRPr="007F0F16" w:rsidRDefault="00C10004" w:rsidP="001119F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1)  посредством личного обращения;</w:t>
      </w:r>
    </w:p>
    <w:p w:rsidR="00C10004" w:rsidRDefault="00C10004" w:rsidP="00B80EF1">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2) по почте;</w:t>
      </w:r>
    </w:p>
    <w:p w:rsidR="00C10004" w:rsidRPr="007F0F16" w:rsidRDefault="00C10004" w:rsidP="001119F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lastRenderedPageBreak/>
        <w:t>3) в электронном виде;</w:t>
      </w:r>
    </w:p>
    <w:p w:rsidR="00C10004" w:rsidRPr="007F0F16" w:rsidRDefault="00C10004" w:rsidP="001119F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4) с помощью курьера;</w:t>
      </w:r>
    </w:p>
    <w:p w:rsidR="00C10004" w:rsidRPr="007F0F16" w:rsidRDefault="00C10004" w:rsidP="001119F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5) через МФЦ.</w:t>
      </w:r>
    </w:p>
    <w:p w:rsidR="00C10004" w:rsidRPr="007F0F16" w:rsidRDefault="00C10004" w:rsidP="001119F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24. Предоставление муниципальной услуги может быть осуществлено через Портал и МФЦ (при наличии заключенного с МФЦ соглашения о взаимодействии).   </w:t>
      </w:r>
    </w:p>
    <w:p w:rsidR="00C10004" w:rsidRPr="007F0F16" w:rsidRDefault="00C10004" w:rsidP="001119F5">
      <w:pPr>
        <w:shd w:val="clear" w:color="auto" w:fill="FFFFFF"/>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7F0F16">
        <w:rPr>
          <w:rFonts w:ascii="Times New Roman" w:hAnsi="Times New Roman" w:cs="Times New Roman"/>
          <w:color w:val="000000"/>
          <w:sz w:val="28"/>
          <w:szCs w:val="28"/>
        </w:rPr>
        <w:t>5.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C10004" w:rsidRPr="007F0F16" w:rsidRDefault="00C10004" w:rsidP="001119F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 </w:t>
      </w:r>
    </w:p>
    <w:p w:rsidR="00C10004" w:rsidRPr="007F0F16" w:rsidRDefault="00C10004" w:rsidP="001119F5">
      <w:pPr>
        <w:shd w:val="clear" w:color="auto" w:fill="FFFFFF"/>
        <w:jc w:val="center"/>
        <w:rPr>
          <w:rFonts w:ascii="Times New Roman" w:hAnsi="Times New Roman" w:cs="Times New Roman"/>
          <w:color w:val="000000"/>
          <w:sz w:val="28"/>
          <w:szCs w:val="28"/>
        </w:rPr>
      </w:pPr>
      <w:r w:rsidRPr="007F0F16">
        <w:rPr>
          <w:rFonts w:ascii="Times New Roman" w:hAnsi="Times New Roman" w:cs="Times New Roman"/>
          <w:color w:val="000000"/>
          <w:sz w:val="28"/>
          <w:szCs w:val="28"/>
        </w:rPr>
        <w:t>Исчерпывающий перечень оснований для отказа в приеме документов, необходимых для предоставления муниципальной услуги</w:t>
      </w:r>
    </w:p>
    <w:p w:rsidR="00C10004" w:rsidRDefault="00C10004" w:rsidP="001119F5">
      <w:pPr>
        <w:shd w:val="clear" w:color="auto" w:fill="FFFFFF"/>
        <w:jc w:val="both"/>
        <w:rPr>
          <w:rFonts w:ascii="Times New Roman" w:hAnsi="Times New Roman" w:cs="Times New Roman"/>
          <w:color w:val="000000"/>
          <w:sz w:val="28"/>
          <w:szCs w:val="28"/>
        </w:rPr>
      </w:pPr>
    </w:p>
    <w:p w:rsidR="00C10004" w:rsidRPr="007F0F16" w:rsidRDefault="00C10004" w:rsidP="001119F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26. Основаниями для отказа в приеме документов, необходимых для предоставления муниципальной услуги являются:</w:t>
      </w:r>
    </w:p>
    <w:p w:rsidR="00C10004" w:rsidRPr="007F0F16" w:rsidRDefault="00C10004" w:rsidP="001119F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1) непредставление документов, указанных в пункте 17.1 настоящего Административного регламента;</w:t>
      </w:r>
    </w:p>
    <w:p w:rsidR="00C10004" w:rsidRPr="007F0F16" w:rsidRDefault="00C10004" w:rsidP="001119F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2) нарушение требований к оформлению документов, установленных пунктом 23 настоящего Административного регламента.</w:t>
      </w:r>
    </w:p>
    <w:p w:rsidR="00C10004" w:rsidRPr="007F0F16" w:rsidRDefault="00C10004" w:rsidP="001119F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 </w:t>
      </w:r>
    </w:p>
    <w:p w:rsidR="00C10004" w:rsidRPr="007F0F16" w:rsidRDefault="00C10004" w:rsidP="00A86EBE">
      <w:pPr>
        <w:shd w:val="clear" w:color="auto" w:fill="FFFFFF"/>
        <w:jc w:val="center"/>
        <w:rPr>
          <w:rFonts w:ascii="Times New Roman" w:hAnsi="Times New Roman" w:cs="Times New Roman"/>
          <w:color w:val="000000"/>
          <w:sz w:val="28"/>
          <w:szCs w:val="28"/>
        </w:rPr>
      </w:pPr>
      <w:r w:rsidRPr="007F0F16">
        <w:rPr>
          <w:rFonts w:ascii="Times New Roman" w:hAnsi="Times New Roman" w:cs="Times New Roman"/>
          <w:color w:val="000000"/>
          <w:sz w:val="28"/>
          <w:szCs w:val="28"/>
        </w:rPr>
        <w:t>Исчерпывающий перечень оснований для приостановления или отказа в предоставлении муниципальной услуги</w:t>
      </w:r>
    </w:p>
    <w:p w:rsidR="00C10004" w:rsidRDefault="00C10004" w:rsidP="001119F5">
      <w:pPr>
        <w:shd w:val="clear" w:color="auto" w:fill="FFFFFF"/>
        <w:jc w:val="both"/>
        <w:rPr>
          <w:rFonts w:ascii="Times New Roman" w:hAnsi="Times New Roman" w:cs="Times New Roman"/>
          <w:color w:val="000000"/>
          <w:sz w:val="28"/>
          <w:szCs w:val="28"/>
        </w:rPr>
      </w:pPr>
    </w:p>
    <w:p w:rsidR="00C10004" w:rsidRPr="007F0F16" w:rsidRDefault="00C10004" w:rsidP="001119F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27. В предоставлении муниципальной услуги может быть отказано в случае:</w:t>
      </w:r>
    </w:p>
    <w:p w:rsidR="00C10004" w:rsidRPr="007F0F16" w:rsidRDefault="00C10004" w:rsidP="001119F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1) не представлены документы, обязанность по представлению которых возложена на заявителя (п. 17.1 Административного регламента);</w:t>
      </w:r>
    </w:p>
    <w:p w:rsidR="00C10004" w:rsidRPr="007F0F16" w:rsidRDefault="00C10004" w:rsidP="001119F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2) из представленных документов следует, что гражданин не имеет права состоять на учете нуждающихся в жилых помещениях;</w:t>
      </w:r>
    </w:p>
    <w:p w:rsidR="00C10004" w:rsidRPr="007F0F16" w:rsidRDefault="00C10004" w:rsidP="001119F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3) не истек пятилетний срок с момента совершения действий, приведших к намеренному ухудшению жилищных условий;</w:t>
      </w:r>
    </w:p>
    <w:p w:rsidR="00C10004" w:rsidRPr="007F0F16" w:rsidRDefault="00C10004" w:rsidP="001119F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4)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C10004" w:rsidRPr="007F0F16" w:rsidRDefault="00C10004" w:rsidP="001119F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28. Заявитель, получивший отказ в предоставлении муниципальной услуги, имеет право на повторное обращение в случае устранения причин или изменения обстоятельств, вследствие которых ему было отказано.</w:t>
      </w:r>
    </w:p>
    <w:p w:rsidR="00C10004" w:rsidRPr="007F0F16" w:rsidRDefault="00C10004" w:rsidP="001119F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Решение об отказе в принятии на учет может быть обжаловано гражданином в судебном порядке.</w:t>
      </w:r>
    </w:p>
    <w:p w:rsidR="00C10004" w:rsidRPr="007F0F16" w:rsidRDefault="00C10004" w:rsidP="001119F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29. Основания для приостановления предоставления муниципальной услуги отсутствуют.</w:t>
      </w:r>
    </w:p>
    <w:p w:rsidR="00C10004" w:rsidRPr="007F0F16" w:rsidRDefault="00C10004" w:rsidP="001119F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lastRenderedPageBreak/>
        <w:t> </w:t>
      </w:r>
    </w:p>
    <w:p w:rsidR="00C10004" w:rsidRPr="007F0F16" w:rsidRDefault="00C10004" w:rsidP="00A86EBE">
      <w:pPr>
        <w:shd w:val="clear" w:color="auto" w:fill="FFFFFF"/>
        <w:jc w:val="center"/>
        <w:rPr>
          <w:rFonts w:ascii="Times New Roman" w:hAnsi="Times New Roman" w:cs="Times New Roman"/>
          <w:color w:val="000000"/>
          <w:sz w:val="28"/>
          <w:szCs w:val="28"/>
        </w:rPr>
      </w:pPr>
      <w:r w:rsidRPr="007F0F16">
        <w:rPr>
          <w:rFonts w:ascii="Times New Roman" w:hAnsi="Times New Roman" w:cs="Times New Roman"/>
          <w:color w:val="000000"/>
          <w:sz w:val="28"/>
          <w:szCs w:val="28"/>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w:t>
      </w:r>
    </w:p>
    <w:p w:rsidR="00C10004" w:rsidRDefault="00C10004" w:rsidP="001119F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 </w:t>
      </w:r>
    </w:p>
    <w:p w:rsidR="00C10004" w:rsidRDefault="00C10004" w:rsidP="001119F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30. Муниципальная услуга предостав</w:t>
      </w:r>
      <w:r>
        <w:rPr>
          <w:rFonts w:ascii="Times New Roman" w:hAnsi="Times New Roman" w:cs="Times New Roman"/>
          <w:color w:val="000000"/>
          <w:sz w:val="28"/>
          <w:szCs w:val="28"/>
        </w:rPr>
        <w:t>ляется на безвозмездной основе.</w:t>
      </w:r>
    </w:p>
    <w:p w:rsidR="00C10004" w:rsidRDefault="00C10004" w:rsidP="00A86EBE">
      <w:pPr>
        <w:shd w:val="clear" w:color="auto" w:fill="FFFFFF"/>
        <w:jc w:val="center"/>
        <w:rPr>
          <w:rFonts w:ascii="Times New Roman" w:hAnsi="Times New Roman" w:cs="Times New Roman"/>
          <w:color w:val="000000"/>
          <w:sz w:val="28"/>
          <w:szCs w:val="28"/>
        </w:rPr>
      </w:pPr>
    </w:p>
    <w:p w:rsidR="00C10004" w:rsidRPr="007F0F16" w:rsidRDefault="00C10004" w:rsidP="00A86EBE">
      <w:pPr>
        <w:shd w:val="clear" w:color="auto" w:fill="FFFFFF"/>
        <w:jc w:val="center"/>
        <w:rPr>
          <w:rFonts w:ascii="Times New Roman" w:hAnsi="Times New Roman" w:cs="Times New Roman"/>
          <w:color w:val="000000"/>
          <w:sz w:val="28"/>
          <w:szCs w:val="28"/>
        </w:rPr>
      </w:pPr>
      <w:r w:rsidRPr="007F0F16">
        <w:rPr>
          <w:rFonts w:ascii="Times New Roman" w:hAnsi="Times New Roman" w:cs="Times New Roman"/>
          <w:color w:val="000000"/>
          <w:sz w:val="28"/>
          <w:szCs w:val="28"/>
        </w:rPr>
        <w:t>Максимальный срок ожидания в очереди при подаче заявления (запроса) о предоставлении муниципальной услуги и при получении результата предоставления муниципальной услуги</w:t>
      </w:r>
    </w:p>
    <w:p w:rsidR="00C10004" w:rsidRDefault="00C10004" w:rsidP="001119F5">
      <w:pPr>
        <w:shd w:val="clear" w:color="auto" w:fill="FFFFFF"/>
        <w:jc w:val="both"/>
        <w:rPr>
          <w:rFonts w:ascii="Times New Roman" w:hAnsi="Times New Roman" w:cs="Times New Roman"/>
          <w:color w:val="000000"/>
          <w:sz w:val="28"/>
          <w:szCs w:val="28"/>
        </w:rPr>
      </w:pPr>
    </w:p>
    <w:p w:rsidR="00C10004" w:rsidRPr="007F0F16" w:rsidRDefault="00C10004" w:rsidP="001119F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31. Максимальный срок ожидания в очереди при подаче заявления и документов, необходимых для предоставления государственной услуги или получения результата предоставления муниципальной услуги, не должен составлять более 15 минут.</w:t>
      </w:r>
    </w:p>
    <w:p w:rsidR="00C10004" w:rsidRPr="007F0F16" w:rsidRDefault="00C10004" w:rsidP="001119F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 </w:t>
      </w:r>
    </w:p>
    <w:p w:rsidR="00C10004" w:rsidRPr="007F0F16" w:rsidRDefault="00C10004" w:rsidP="00A86EBE">
      <w:pPr>
        <w:shd w:val="clear" w:color="auto" w:fill="FFFFFF"/>
        <w:jc w:val="center"/>
        <w:rPr>
          <w:rFonts w:ascii="Times New Roman" w:hAnsi="Times New Roman" w:cs="Times New Roman"/>
          <w:color w:val="000000"/>
          <w:sz w:val="28"/>
          <w:szCs w:val="28"/>
        </w:rPr>
      </w:pPr>
      <w:r w:rsidRPr="007F0F16">
        <w:rPr>
          <w:rFonts w:ascii="Times New Roman" w:hAnsi="Times New Roman" w:cs="Times New Roman"/>
          <w:color w:val="000000"/>
          <w:sz w:val="28"/>
          <w:szCs w:val="28"/>
        </w:rPr>
        <w:t>Срок регистрации заявления (запроса) о предоставлении муниципальной услуги</w:t>
      </w:r>
    </w:p>
    <w:p w:rsidR="00C10004" w:rsidRDefault="00C10004" w:rsidP="001119F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 </w:t>
      </w:r>
    </w:p>
    <w:p w:rsidR="00C10004" w:rsidRPr="007F0F16" w:rsidRDefault="00C10004" w:rsidP="001119F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32.Срок регистрации заявления (запроса) о предоставлении муниципальной услуги</w:t>
      </w:r>
      <w:r w:rsidRPr="007F0F16">
        <w:rPr>
          <w:rFonts w:ascii="Times New Roman" w:hAnsi="Times New Roman" w:cs="Times New Roman"/>
          <w:b/>
          <w:bCs/>
          <w:color w:val="000000"/>
          <w:sz w:val="28"/>
          <w:szCs w:val="28"/>
        </w:rPr>
        <w:t> </w:t>
      </w:r>
      <w:r w:rsidRPr="007F0F16">
        <w:rPr>
          <w:rFonts w:ascii="Times New Roman" w:hAnsi="Times New Roman" w:cs="Times New Roman"/>
          <w:color w:val="000000"/>
          <w:sz w:val="28"/>
          <w:szCs w:val="28"/>
        </w:rPr>
        <w:t>осуществляется</w:t>
      </w:r>
      <w:r w:rsidRPr="007F0F16">
        <w:rPr>
          <w:rFonts w:ascii="Times New Roman" w:hAnsi="Times New Roman" w:cs="Times New Roman"/>
          <w:b/>
          <w:bCs/>
          <w:color w:val="000000"/>
          <w:sz w:val="28"/>
          <w:szCs w:val="28"/>
        </w:rPr>
        <w:t> </w:t>
      </w:r>
      <w:r w:rsidRPr="007F0F16">
        <w:rPr>
          <w:rFonts w:ascii="Times New Roman" w:hAnsi="Times New Roman" w:cs="Times New Roman"/>
          <w:color w:val="000000"/>
          <w:sz w:val="28"/>
          <w:szCs w:val="28"/>
        </w:rPr>
        <w:t>в течение суток с момента поступления.</w:t>
      </w:r>
    </w:p>
    <w:p w:rsidR="00C10004" w:rsidRPr="007F0F16" w:rsidRDefault="00C10004" w:rsidP="001119F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 </w:t>
      </w:r>
    </w:p>
    <w:p w:rsidR="00C10004" w:rsidRPr="007F0F16" w:rsidRDefault="00C10004" w:rsidP="00A86EBE">
      <w:pPr>
        <w:shd w:val="clear" w:color="auto" w:fill="FFFFFF"/>
        <w:jc w:val="center"/>
        <w:rPr>
          <w:rFonts w:ascii="Times New Roman" w:hAnsi="Times New Roman" w:cs="Times New Roman"/>
          <w:color w:val="000000"/>
          <w:sz w:val="28"/>
          <w:szCs w:val="28"/>
        </w:rPr>
      </w:pPr>
      <w:r w:rsidRPr="007F0F16">
        <w:rPr>
          <w:rFonts w:ascii="Times New Roman" w:hAnsi="Times New Roman" w:cs="Times New Roman"/>
          <w:color w:val="000000"/>
          <w:sz w:val="28"/>
          <w:szCs w:val="28"/>
        </w:rPr>
        <w:t>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10004" w:rsidRDefault="00C10004" w:rsidP="001119F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 </w:t>
      </w:r>
    </w:p>
    <w:p w:rsidR="00C10004" w:rsidRPr="007F0F16" w:rsidRDefault="00C10004" w:rsidP="001119F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33. Центральный вход в здание должен быть оборудован информационной табличкой (вывеской), содержащей следующую информацию об учреждении, осуществляющем предоставление услуги:</w:t>
      </w:r>
    </w:p>
    <w:p w:rsidR="00C10004" w:rsidRPr="007F0F16" w:rsidRDefault="00C10004" w:rsidP="001119F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1)  наименование;</w:t>
      </w:r>
    </w:p>
    <w:p w:rsidR="00C10004" w:rsidRPr="007F0F16" w:rsidRDefault="00C10004" w:rsidP="001119F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2)  режим работы.</w:t>
      </w:r>
    </w:p>
    <w:p w:rsidR="00C10004" w:rsidRPr="007F0F16" w:rsidRDefault="00C10004" w:rsidP="001119F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3</w:t>
      </w:r>
      <w:r>
        <w:rPr>
          <w:rFonts w:ascii="Times New Roman" w:hAnsi="Times New Roman" w:cs="Times New Roman"/>
          <w:color w:val="000000"/>
          <w:sz w:val="28"/>
          <w:szCs w:val="28"/>
        </w:rPr>
        <w:t>4</w:t>
      </w:r>
      <w:r w:rsidRPr="007F0F16">
        <w:rPr>
          <w:rFonts w:ascii="Times New Roman" w:hAnsi="Times New Roman" w:cs="Times New Roman"/>
          <w:color w:val="000000"/>
          <w:sz w:val="28"/>
          <w:szCs w:val="28"/>
        </w:rPr>
        <w:t xml:space="preserve">. Требования к условиям доступности при предоставлении муниципальной услуги для инвалидов, включая детей-инвалидов, обеспечиваются в соответствии с законодательством Российской Федерации, законодательством </w:t>
      </w:r>
      <w:r>
        <w:rPr>
          <w:rFonts w:ascii="Times New Roman" w:hAnsi="Times New Roman" w:cs="Times New Roman"/>
          <w:color w:val="000000"/>
          <w:sz w:val="28"/>
          <w:szCs w:val="28"/>
        </w:rPr>
        <w:t>Смоленской области</w:t>
      </w:r>
      <w:r w:rsidRPr="007F0F16">
        <w:rPr>
          <w:rFonts w:ascii="Times New Roman" w:hAnsi="Times New Roman" w:cs="Times New Roman"/>
          <w:color w:val="000000"/>
          <w:sz w:val="28"/>
          <w:szCs w:val="28"/>
        </w:rPr>
        <w:t xml:space="preserve"> , органов местного самоуправления в том числе:</w:t>
      </w:r>
    </w:p>
    <w:p w:rsidR="00C10004" w:rsidRPr="007F0F16" w:rsidRDefault="00C10004" w:rsidP="00A86EBE">
      <w:pPr>
        <w:shd w:val="clear" w:color="auto" w:fill="FFFFFF"/>
        <w:ind w:firstLine="708"/>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w:t>
      </w:r>
    </w:p>
    <w:p w:rsidR="00C10004" w:rsidRPr="007F0F16" w:rsidRDefault="00C10004" w:rsidP="00A86EBE">
      <w:pPr>
        <w:shd w:val="clear" w:color="auto" w:fill="FFFFFF"/>
        <w:ind w:firstLine="708"/>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2) сопровождение инвалидов, имеющих стойкие расстройства функции зрения и самостоятельного передвижения, и оказание им помощи;</w:t>
      </w:r>
    </w:p>
    <w:p w:rsidR="00C10004" w:rsidRPr="007F0F16" w:rsidRDefault="00C10004" w:rsidP="001119F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lastRenderedPageBreak/>
        <w:t>   </w:t>
      </w:r>
      <w:r>
        <w:rPr>
          <w:rFonts w:ascii="Times New Roman" w:hAnsi="Times New Roman" w:cs="Times New Roman"/>
          <w:color w:val="000000"/>
          <w:sz w:val="28"/>
          <w:szCs w:val="28"/>
        </w:rPr>
        <w:tab/>
      </w:r>
      <w:r w:rsidRPr="007F0F16">
        <w:rPr>
          <w:rFonts w:ascii="Times New Roman" w:hAnsi="Times New Roman" w:cs="Times New Roman"/>
          <w:color w:val="000000"/>
          <w:sz w:val="28"/>
          <w:szCs w:val="28"/>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C10004" w:rsidRPr="007F0F16" w:rsidRDefault="00C10004" w:rsidP="001119F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   </w:t>
      </w:r>
      <w:r>
        <w:rPr>
          <w:rFonts w:ascii="Times New Roman" w:hAnsi="Times New Roman" w:cs="Times New Roman"/>
          <w:color w:val="000000"/>
          <w:sz w:val="28"/>
          <w:szCs w:val="28"/>
        </w:rPr>
        <w:tab/>
      </w:r>
      <w:r w:rsidRPr="007F0F16">
        <w:rPr>
          <w:rFonts w:ascii="Times New Roman" w:hAnsi="Times New Roman" w:cs="Times New Roman"/>
          <w:color w:val="000000"/>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10004" w:rsidRPr="007F0F16" w:rsidRDefault="00C10004" w:rsidP="001119F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 </w:t>
      </w:r>
      <w:r>
        <w:rPr>
          <w:rFonts w:ascii="Times New Roman" w:hAnsi="Times New Roman" w:cs="Times New Roman"/>
          <w:color w:val="000000"/>
          <w:sz w:val="28"/>
          <w:szCs w:val="28"/>
        </w:rPr>
        <w:tab/>
      </w:r>
      <w:r w:rsidRPr="007F0F16">
        <w:rPr>
          <w:rFonts w:ascii="Times New Roman" w:hAnsi="Times New Roman" w:cs="Times New Roman"/>
          <w:color w:val="000000"/>
          <w:sz w:val="28"/>
          <w:szCs w:val="28"/>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10004" w:rsidRPr="007F0F16" w:rsidRDefault="00C10004" w:rsidP="001119F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   </w:t>
      </w:r>
      <w:r>
        <w:rPr>
          <w:rFonts w:ascii="Times New Roman" w:hAnsi="Times New Roman" w:cs="Times New Roman"/>
          <w:color w:val="000000"/>
          <w:sz w:val="28"/>
          <w:szCs w:val="28"/>
        </w:rPr>
        <w:tab/>
      </w:r>
      <w:r w:rsidRPr="007F0F16">
        <w:rPr>
          <w:rFonts w:ascii="Times New Roman" w:hAnsi="Times New Roman" w:cs="Times New Roman"/>
          <w:color w:val="000000"/>
          <w:sz w:val="28"/>
          <w:szCs w:val="28"/>
        </w:rPr>
        <w:t>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p>
    <w:p w:rsidR="00C10004" w:rsidRPr="007F0F16" w:rsidRDefault="00C10004" w:rsidP="001119F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36. Кабинет приема заявителей должны быть оборудованы информационными табличками с указанием:</w:t>
      </w:r>
    </w:p>
    <w:p w:rsidR="00C10004" w:rsidRPr="007F0F16" w:rsidRDefault="00C10004" w:rsidP="001119F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1)  номера кабинета;</w:t>
      </w:r>
    </w:p>
    <w:p w:rsidR="00C10004" w:rsidRPr="007F0F16" w:rsidRDefault="00C10004" w:rsidP="001119F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2)фамилии, имени, отчества и должности специалиста, осуществляющего предоставление услуги;</w:t>
      </w:r>
    </w:p>
    <w:p w:rsidR="00C10004" w:rsidRPr="007F0F16" w:rsidRDefault="00C10004" w:rsidP="001119F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3)  времени приема граждан;</w:t>
      </w:r>
    </w:p>
    <w:p w:rsidR="00C10004" w:rsidRPr="007F0F16" w:rsidRDefault="00C10004" w:rsidP="001119F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4)  времени перерыва на обед, технического перерыва.</w:t>
      </w:r>
    </w:p>
    <w:p w:rsidR="00C10004" w:rsidRPr="007F0F16" w:rsidRDefault="00C10004" w:rsidP="001119F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         37. Заявителю обеспечиваются надлежащие условия для ожидания (стулья, стол, освещение, писчая бумага, письменные принадлежности). Стенды (стойки) с информацией, указанной в </w:t>
      </w:r>
      <w:hyperlink r:id="rId13" w:anchor="Par69" w:history="1">
        <w:r w:rsidRPr="00A86EBE">
          <w:rPr>
            <w:rStyle w:val="ac"/>
            <w:rFonts w:ascii="Times New Roman" w:hAnsi="Times New Roman" w:cs="Times New Roman"/>
            <w:color w:val="000000"/>
            <w:sz w:val="28"/>
            <w:szCs w:val="28"/>
            <w:u w:val="none"/>
          </w:rPr>
          <w:t>пункте 6</w:t>
        </w:r>
      </w:hyperlink>
      <w:r w:rsidRPr="007F0F16">
        <w:rPr>
          <w:rFonts w:ascii="Times New Roman" w:hAnsi="Times New Roman" w:cs="Times New Roman"/>
          <w:i/>
          <w:iCs/>
          <w:color w:val="000000"/>
          <w:sz w:val="28"/>
          <w:szCs w:val="28"/>
        </w:rPr>
        <w:t> </w:t>
      </w:r>
      <w:r w:rsidRPr="007F0F16">
        <w:rPr>
          <w:rFonts w:ascii="Times New Roman" w:hAnsi="Times New Roman" w:cs="Times New Roman"/>
          <w:color w:val="000000"/>
          <w:sz w:val="28"/>
          <w:szCs w:val="28"/>
        </w:rPr>
        <w:t>Административного регламента, размещаются в местах, обеспечивающих свободный доступ к ним, и располагаются на уровне глаз стоящего человека, при изготовлении информационных материалов для стендов используется шрифт TimesNewRoman размером не менее 14.</w:t>
      </w:r>
    </w:p>
    <w:p w:rsidR="00C10004" w:rsidRPr="007F0F16" w:rsidRDefault="00C10004" w:rsidP="001119F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38. Места предоставления муниципальной услуги оборудуются средствами пожаротушения и оповещения о возникновении чрезвычайной ситуации, схемами эвакуации.</w:t>
      </w:r>
    </w:p>
    <w:p w:rsidR="00C10004" w:rsidRPr="007F0F16" w:rsidRDefault="00C10004" w:rsidP="001119F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 </w:t>
      </w:r>
    </w:p>
    <w:p w:rsidR="00C10004" w:rsidRPr="007F0F16" w:rsidRDefault="00C10004" w:rsidP="00A86EBE">
      <w:pPr>
        <w:shd w:val="clear" w:color="auto" w:fill="FFFFFF"/>
        <w:jc w:val="center"/>
        <w:rPr>
          <w:rFonts w:ascii="Times New Roman" w:hAnsi="Times New Roman" w:cs="Times New Roman"/>
          <w:color w:val="000000"/>
          <w:sz w:val="28"/>
          <w:szCs w:val="28"/>
        </w:rPr>
      </w:pPr>
      <w:r w:rsidRPr="007F0F16">
        <w:rPr>
          <w:rFonts w:ascii="Times New Roman" w:hAnsi="Times New Roman" w:cs="Times New Roman"/>
          <w:color w:val="000000"/>
          <w:sz w:val="28"/>
          <w:szCs w:val="28"/>
        </w:rPr>
        <w:t>Показателями доступности и качества муниципальной услуги</w:t>
      </w:r>
    </w:p>
    <w:p w:rsidR="00C10004" w:rsidRDefault="00C10004" w:rsidP="00A86EBE">
      <w:pPr>
        <w:shd w:val="clear" w:color="auto" w:fill="FFFFFF"/>
        <w:jc w:val="both"/>
        <w:rPr>
          <w:rFonts w:ascii="Times New Roman" w:hAnsi="Times New Roman" w:cs="Times New Roman"/>
          <w:color w:val="000000"/>
          <w:sz w:val="28"/>
          <w:szCs w:val="28"/>
        </w:rPr>
      </w:pPr>
    </w:p>
    <w:p w:rsidR="00C10004" w:rsidRPr="007F0F16" w:rsidRDefault="00C10004" w:rsidP="00A86EBE">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39. Показателями доступности предоставления муниципальной услуги являются:</w:t>
      </w:r>
    </w:p>
    <w:p w:rsidR="00C10004" w:rsidRPr="007F0F16" w:rsidRDefault="00C10004" w:rsidP="00A86EBE">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1) получение муниципальной услуги своевременно и в соответствии со стандартом предоставления данной услуги;</w:t>
      </w:r>
    </w:p>
    <w:p w:rsidR="00C10004" w:rsidRPr="007F0F16" w:rsidRDefault="00C10004" w:rsidP="00A86EBE">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C10004" w:rsidRPr="007F0F16" w:rsidRDefault="00C10004" w:rsidP="00A86EBE">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3) получение полной, актуальной и достоверной информации о порядке предоставления муниципальной услуги;</w:t>
      </w:r>
    </w:p>
    <w:p w:rsidR="00C10004" w:rsidRPr="007F0F16" w:rsidRDefault="00C10004" w:rsidP="00A86EBE">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4)  размещение информации о порядке предоставления муниципальной услуги на официальном сайте </w:t>
      </w:r>
      <w:r>
        <w:rPr>
          <w:rFonts w:ascii="Times New Roman" w:hAnsi="Times New Roman" w:cs="Times New Roman"/>
          <w:color w:val="000000"/>
          <w:sz w:val="28"/>
          <w:szCs w:val="28"/>
        </w:rPr>
        <w:t>Администрации Новосельского сельского поселения Смоленского района Смоленской области;</w:t>
      </w:r>
    </w:p>
    <w:p w:rsidR="00C10004" w:rsidRPr="007F0F16" w:rsidRDefault="00C10004" w:rsidP="00A86EBE">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lastRenderedPageBreak/>
        <w:t>5) предоставление возможности получения информации о ходе предоставления государственной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C10004" w:rsidRPr="007F0F16" w:rsidRDefault="00C10004" w:rsidP="00A86EBE">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6) транспортная доступность к местам предоставления муниципальной услуги;</w:t>
      </w:r>
    </w:p>
    <w:p w:rsidR="00C10004" w:rsidRPr="007F0F16" w:rsidRDefault="00C10004" w:rsidP="00A86EBE">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7) количество взаимодействий заявителя и должностных лиц при предоставлении муниципальной услуги не превышающее – 2,  их общая продолжительность не превышающая — 30 минут.</w:t>
      </w:r>
    </w:p>
    <w:p w:rsidR="00C10004" w:rsidRPr="007F0F16" w:rsidRDefault="00C10004" w:rsidP="00A86EBE">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40. Показателями  качества предоставления муниципальной услуги являются:</w:t>
      </w:r>
    </w:p>
    <w:p w:rsidR="00C10004" w:rsidRPr="007F0F16" w:rsidRDefault="00C10004" w:rsidP="00A86EBE">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1) соблюдение срока предоставления муниципальной услуги;</w:t>
      </w:r>
    </w:p>
    <w:p w:rsidR="00C10004" w:rsidRPr="007F0F16" w:rsidRDefault="00C10004" w:rsidP="00A86EBE">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2) достоверность и полнота информирования граждан о ходе рассмотрения обращений;</w:t>
      </w:r>
    </w:p>
    <w:p w:rsidR="00C10004" w:rsidRPr="007F0F16" w:rsidRDefault="00C10004" w:rsidP="00A86EBE">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3)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C10004" w:rsidRPr="007F0F16" w:rsidRDefault="00C10004" w:rsidP="00A86EBE">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41.Ежегодно специалистами,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C10004" w:rsidRPr="007F0F16" w:rsidRDefault="00C10004" w:rsidP="00A86EBE">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    </w:t>
      </w:r>
    </w:p>
    <w:p w:rsidR="00C10004" w:rsidRPr="00A86EBE" w:rsidRDefault="00C10004" w:rsidP="00A86EBE">
      <w:pPr>
        <w:shd w:val="clear" w:color="auto" w:fill="FFFFFF"/>
        <w:jc w:val="center"/>
        <w:rPr>
          <w:rFonts w:ascii="Times New Roman" w:hAnsi="Times New Roman" w:cs="Times New Roman"/>
          <w:b/>
          <w:bCs/>
          <w:color w:val="000000"/>
          <w:sz w:val="28"/>
          <w:szCs w:val="28"/>
        </w:rPr>
      </w:pPr>
      <w:r w:rsidRPr="00A86EBE">
        <w:rPr>
          <w:rFonts w:ascii="Times New Roman" w:hAnsi="Times New Roman" w:cs="Times New Roman"/>
          <w:b/>
          <w:bCs/>
          <w:color w:val="000000"/>
          <w:sz w:val="28"/>
          <w:szCs w:val="28"/>
        </w:rPr>
        <w:t>3. Состав, последовательность и сроки выполнения</w:t>
      </w:r>
    </w:p>
    <w:p w:rsidR="00C10004" w:rsidRPr="007F0F16" w:rsidRDefault="00C10004" w:rsidP="00A86EBE">
      <w:pPr>
        <w:shd w:val="clear" w:color="auto" w:fill="FFFFFF"/>
        <w:jc w:val="center"/>
        <w:rPr>
          <w:rFonts w:ascii="Times New Roman" w:hAnsi="Times New Roman" w:cs="Times New Roman"/>
          <w:color w:val="000000"/>
          <w:sz w:val="28"/>
          <w:szCs w:val="28"/>
        </w:rPr>
      </w:pPr>
      <w:r w:rsidRPr="00A86EBE">
        <w:rPr>
          <w:rFonts w:ascii="Times New Roman" w:hAnsi="Times New Roman" w:cs="Times New Roman"/>
          <w:b/>
          <w:bCs/>
          <w:color w:val="000000"/>
          <w:sz w:val="28"/>
          <w:szCs w:val="28"/>
        </w:rPr>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10004" w:rsidRPr="007F0F16" w:rsidRDefault="00C10004" w:rsidP="00A86EBE">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 </w:t>
      </w:r>
    </w:p>
    <w:p w:rsidR="00C10004" w:rsidRPr="007F0F16" w:rsidRDefault="00C10004" w:rsidP="00A86EBE">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42. Предоставление муниципальной услуги включает в себя следующие административные процедуры:</w:t>
      </w:r>
    </w:p>
    <w:p w:rsidR="00C10004" w:rsidRPr="007F0F16" w:rsidRDefault="00C10004" w:rsidP="00A86EBE">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1) прием и регистрация заявления (запроса), проверка документов;</w:t>
      </w:r>
    </w:p>
    <w:p w:rsidR="00C10004" w:rsidRPr="007F0F16" w:rsidRDefault="00C10004" w:rsidP="00A86EBE">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2) направление межведомственного запроса;</w:t>
      </w:r>
    </w:p>
    <w:p w:rsidR="00C10004" w:rsidRPr="007F0F16" w:rsidRDefault="00C10004" w:rsidP="00A86EBE">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2) формирование пакета документов;</w:t>
      </w:r>
    </w:p>
    <w:p w:rsidR="00C10004" w:rsidRPr="007F0F16" w:rsidRDefault="00C10004" w:rsidP="00A86EBE">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3) решение о принятии или об отказе в принятии на учет граждан в качестве нуждающихся в жилых помещениях и подготовка проекта муниципального правового акта.</w:t>
      </w:r>
    </w:p>
    <w:p w:rsidR="00C10004" w:rsidRPr="007F0F16" w:rsidRDefault="00C10004" w:rsidP="00A86EBE">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Административные процедуры осуществляются в последовательности, определенной блок-схемой предоставления муниципальной услуги (Приложение № 3 к Административному регламенту).</w:t>
      </w:r>
    </w:p>
    <w:p w:rsidR="00C10004" w:rsidRPr="007F0F16" w:rsidRDefault="00C10004" w:rsidP="00A86EBE">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43. При предоставлении муниципальной услуги в электронной форме посредством Портала заявителю обеспечивается:</w:t>
      </w:r>
    </w:p>
    <w:p w:rsidR="00C10004" w:rsidRPr="007F0F16" w:rsidRDefault="00C10004" w:rsidP="00A86EBE">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1) получение информации о порядке и сроках предоставления муниципальной услуги;</w:t>
      </w:r>
    </w:p>
    <w:p w:rsidR="00C10004" w:rsidRPr="007F0F16" w:rsidRDefault="00C10004" w:rsidP="00A86EBE">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2) запись на прием в орган, предоставляющий муниципальную услугу, МФЦ для подачи запроса о предоставлении муниципальной услуги;</w:t>
      </w:r>
    </w:p>
    <w:p w:rsidR="00C10004" w:rsidRPr="007F0F16" w:rsidRDefault="00C10004" w:rsidP="00A86EBE">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3) формирование запроса;</w:t>
      </w:r>
    </w:p>
    <w:p w:rsidR="00C10004" w:rsidRPr="007F0F16" w:rsidRDefault="00C10004" w:rsidP="00A86EBE">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4) прием и регистрация запроса и иных документов, необходимых для предоставления муниципальной услуги;</w:t>
      </w:r>
    </w:p>
    <w:p w:rsidR="00C10004" w:rsidRPr="007F0F16" w:rsidRDefault="00C10004" w:rsidP="00A86EBE">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5) получение сведений о ходе выполнения запроса;</w:t>
      </w:r>
    </w:p>
    <w:p w:rsidR="00C10004" w:rsidRPr="007F0F16" w:rsidRDefault="00C10004" w:rsidP="00A86EBE">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lastRenderedPageBreak/>
        <w:t>6) получение результата предоставления муниципальной услуги;</w:t>
      </w:r>
    </w:p>
    <w:p w:rsidR="00C10004" w:rsidRPr="007F0F16" w:rsidRDefault="00C10004" w:rsidP="00A86EBE">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7) осуществление оценки качества предоставления муниципальной услуги;</w:t>
      </w:r>
    </w:p>
    <w:p w:rsidR="00C10004" w:rsidRPr="007F0F16" w:rsidRDefault="00C10004" w:rsidP="00A86EBE">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8) досудебное (внесудебное) обжалование решений и действий (бездействия) органа, предоставляющего муниципальную услугу, должностного лица органа либо муниципального служащего.</w:t>
      </w:r>
    </w:p>
    <w:p w:rsidR="00C10004" w:rsidRPr="007F0F16" w:rsidRDefault="00C10004" w:rsidP="00A86EBE">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 </w:t>
      </w:r>
    </w:p>
    <w:p w:rsidR="00C10004" w:rsidRPr="007F0F16" w:rsidRDefault="00C10004" w:rsidP="00A86EBE">
      <w:pPr>
        <w:shd w:val="clear" w:color="auto" w:fill="FFFFFF"/>
        <w:jc w:val="center"/>
        <w:rPr>
          <w:rFonts w:ascii="Times New Roman" w:hAnsi="Times New Roman" w:cs="Times New Roman"/>
          <w:color w:val="000000"/>
          <w:sz w:val="28"/>
          <w:szCs w:val="28"/>
        </w:rPr>
      </w:pPr>
      <w:r w:rsidRPr="007F0F16">
        <w:rPr>
          <w:rFonts w:ascii="Times New Roman" w:hAnsi="Times New Roman" w:cs="Times New Roman"/>
          <w:color w:val="000000"/>
          <w:sz w:val="28"/>
          <w:szCs w:val="28"/>
        </w:rPr>
        <w:t>Прием и регистрация заявления (запроса), проверка документов</w:t>
      </w:r>
    </w:p>
    <w:p w:rsidR="00C10004" w:rsidRDefault="00C10004" w:rsidP="00A86EBE">
      <w:pPr>
        <w:shd w:val="clear" w:color="auto" w:fill="FFFFFF"/>
        <w:jc w:val="both"/>
        <w:rPr>
          <w:rFonts w:ascii="Times New Roman" w:hAnsi="Times New Roman" w:cs="Times New Roman"/>
          <w:color w:val="000000"/>
          <w:sz w:val="28"/>
          <w:szCs w:val="28"/>
        </w:rPr>
      </w:pPr>
    </w:p>
    <w:p w:rsidR="00C10004" w:rsidRPr="007F0F16" w:rsidRDefault="00C10004" w:rsidP="00A86EBE">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44.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w:t>
      </w:r>
    </w:p>
    <w:p w:rsidR="00C10004" w:rsidRPr="007F0F16" w:rsidRDefault="00C10004" w:rsidP="00A86EBE">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При поступлении заявлений в электронном виде с Портала ответственный специалист действует в соответствии с требованиями нормативных актов, указанных в настоящем Административном регламенте.</w:t>
      </w:r>
    </w:p>
    <w:p w:rsidR="00C10004" w:rsidRPr="007F0F16" w:rsidRDefault="00C10004" w:rsidP="00A86EBE">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45.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прикрепление к заявлениям электронных копий документов.</w:t>
      </w:r>
    </w:p>
    <w:p w:rsidR="00C10004" w:rsidRPr="007F0F16" w:rsidRDefault="00C10004" w:rsidP="00A86EBE">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Заявление должно быть заполнено в форме, представленной на Портале.</w:t>
      </w:r>
    </w:p>
    <w:p w:rsidR="00C10004" w:rsidRPr="007F0F16" w:rsidRDefault="00C10004" w:rsidP="00A86EBE">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в формате открепленной подписи (файл формата </w:t>
      </w:r>
      <w:r w:rsidRPr="007F0F16">
        <w:rPr>
          <w:rFonts w:ascii="Times New Roman" w:hAnsi="Times New Roman" w:cs="Times New Roman"/>
          <w:color w:val="000000"/>
          <w:sz w:val="28"/>
          <w:szCs w:val="28"/>
          <w:lang w:val="en-US"/>
        </w:rPr>
        <w:t>SIG</w:t>
      </w:r>
      <w:r w:rsidRPr="007F0F16">
        <w:rPr>
          <w:rFonts w:ascii="Times New Roman" w:hAnsi="Times New Roman" w:cs="Times New Roman"/>
          <w:color w:val="000000"/>
          <w:sz w:val="28"/>
          <w:szCs w:val="28"/>
        </w:rPr>
        <w:t>) правомочного должностного лица организации, а доверенность, выданная физическим лицом – квалифицированной электронной подписью нотариуса. Подача электронных заявлений с Портала доверенным лицом возможна только от имени физического лица.</w:t>
      </w:r>
    </w:p>
    <w:p w:rsidR="00C10004" w:rsidRPr="007F0F16" w:rsidRDefault="00C10004" w:rsidP="00A86EBE">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46. К электронным документам, представляемым заявителем для получения муниципальной услуги, предъявляются следующие требования:</w:t>
      </w:r>
    </w:p>
    <w:p w:rsidR="00C10004" w:rsidRPr="007F0F16" w:rsidRDefault="00C10004" w:rsidP="00A86EBE">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1) прилагаемые к заявлению электронные документы представляются в одном из следующих форматов:</w:t>
      </w:r>
    </w:p>
    <w:p w:rsidR="00C10004" w:rsidRPr="007F0F16" w:rsidRDefault="00C10004" w:rsidP="00A86EBE">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 </w:t>
      </w:r>
      <w:r w:rsidRPr="007F0F16">
        <w:rPr>
          <w:rFonts w:ascii="Times New Roman" w:hAnsi="Times New Roman" w:cs="Times New Roman"/>
          <w:color w:val="000000"/>
          <w:sz w:val="28"/>
          <w:szCs w:val="28"/>
          <w:lang w:val="en-US"/>
        </w:rPr>
        <w:t>pdf</w:t>
      </w:r>
      <w:r w:rsidRPr="007F0F16">
        <w:rPr>
          <w:rFonts w:ascii="Times New Roman" w:hAnsi="Times New Roman" w:cs="Times New Roman"/>
          <w:color w:val="000000"/>
          <w:sz w:val="28"/>
          <w:szCs w:val="28"/>
        </w:rPr>
        <w:t>, </w:t>
      </w:r>
      <w:r w:rsidRPr="007F0F16">
        <w:rPr>
          <w:rFonts w:ascii="Times New Roman" w:hAnsi="Times New Roman" w:cs="Times New Roman"/>
          <w:color w:val="000000"/>
          <w:sz w:val="28"/>
          <w:szCs w:val="28"/>
          <w:lang w:val="en-US"/>
        </w:rPr>
        <w:t>jpg</w:t>
      </w:r>
      <w:r w:rsidRPr="007F0F16">
        <w:rPr>
          <w:rFonts w:ascii="Times New Roman" w:hAnsi="Times New Roman" w:cs="Times New Roman"/>
          <w:color w:val="000000"/>
          <w:sz w:val="28"/>
          <w:szCs w:val="28"/>
        </w:rPr>
        <w:t>, </w:t>
      </w:r>
      <w:r w:rsidRPr="007F0F16">
        <w:rPr>
          <w:rFonts w:ascii="Times New Roman" w:hAnsi="Times New Roman" w:cs="Times New Roman"/>
          <w:color w:val="000000"/>
          <w:sz w:val="28"/>
          <w:szCs w:val="28"/>
          <w:lang w:val="en-US"/>
        </w:rPr>
        <w:t>png</w:t>
      </w:r>
      <w:r w:rsidRPr="007F0F16">
        <w:rPr>
          <w:rFonts w:ascii="Times New Roman" w:hAnsi="Times New Roman" w:cs="Times New Roman"/>
          <w:color w:val="000000"/>
          <w:sz w:val="28"/>
          <w:szCs w:val="28"/>
        </w:rPr>
        <w:t>;</w:t>
      </w:r>
    </w:p>
    <w:p w:rsidR="00C10004" w:rsidRDefault="00C10004" w:rsidP="00A86EBE">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 в случае, когда документ состоит из нескольких файлов или документы имеют открепленные подписи (файл формата </w:t>
      </w:r>
      <w:r w:rsidRPr="007F0F16">
        <w:rPr>
          <w:rFonts w:ascii="Times New Roman" w:hAnsi="Times New Roman" w:cs="Times New Roman"/>
          <w:color w:val="000000"/>
          <w:sz w:val="28"/>
          <w:szCs w:val="28"/>
          <w:lang w:val="en-US"/>
        </w:rPr>
        <w:t>SIG</w:t>
      </w:r>
      <w:r w:rsidRPr="007F0F16">
        <w:rPr>
          <w:rFonts w:ascii="Times New Roman" w:hAnsi="Times New Roman" w:cs="Times New Roman"/>
          <w:color w:val="000000"/>
          <w:sz w:val="28"/>
          <w:szCs w:val="28"/>
        </w:rPr>
        <w:t>), их необходимо направлять в виде электронного архива формата </w:t>
      </w:r>
      <w:r w:rsidRPr="007F0F16">
        <w:rPr>
          <w:rFonts w:ascii="Times New Roman" w:hAnsi="Times New Roman" w:cs="Times New Roman"/>
          <w:color w:val="000000"/>
          <w:sz w:val="28"/>
          <w:szCs w:val="28"/>
          <w:lang w:val="en-US"/>
        </w:rPr>
        <w:t>zip</w:t>
      </w:r>
      <w:r>
        <w:rPr>
          <w:rFonts w:ascii="Times New Roman" w:hAnsi="Times New Roman" w:cs="Times New Roman"/>
          <w:color w:val="000000"/>
          <w:sz w:val="28"/>
          <w:szCs w:val="28"/>
        </w:rPr>
        <w:t>.</w:t>
      </w:r>
    </w:p>
    <w:p w:rsidR="00C10004" w:rsidRPr="007F0F16" w:rsidRDefault="00C10004" w:rsidP="00A86EBE">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2) В целях представления электронных документов сканирование документов на бумажном носителе осуществляется:</w:t>
      </w:r>
    </w:p>
    <w:p w:rsidR="00C10004" w:rsidRPr="007F0F16" w:rsidRDefault="00C10004" w:rsidP="00A86EBE">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   а) непосредственно с оригинала документа в масштабе 1:1 (не допускается сканирование с копий) с разрешением 300 </w:t>
      </w:r>
      <w:r w:rsidRPr="007F0F16">
        <w:rPr>
          <w:rFonts w:ascii="Times New Roman" w:hAnsi="Times New Roman" w:cs="Times New Roman"/>
          <w:color w:val="000000"/>
          <w:sz w:val="28"/>
          <w:szCs w:val="28"/>
          <w:lang w:val="en-US"/>
        </w:rPr>
        <w:t>dpi</w:t>
      </w:r>
      <w:r w:rsidRPr="007F0F16">
        <w:rPr>
          <w:rFonts w:ascii="Times New Roman" w:hAnsi="Times New Roman" w:cs="Times New Roman"/>
          <w:color w:val="000000"/>
          <w:sz w:val="28"/>
          <w:szCs w:val="28"/>
        </w:rPr>
        <w:t>;</w:t>
      </w:r>
    </w:p>
    <w:p w:rsidR="00C10004" w:rsidRPr="007F0F16" w:rsidRDefault="00C10004" w:rsidP="00A86EBE">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      б) в черно-белом режиме при отсутствии в документе графических изображений;</w:t>
      </w:r>
    </w:p>
    <w:p w:rsidR="00C10004" w:rsidRPr="007F0F16" w:rsidRDefault="00C10004" w:rsidP="00A86EBE">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     в) в режиме полной цветопередачи при наличии в документе цветных графических изображений либо цветного текста;</w:t>
      </w:r>
    </w:p>
    <w:p w:rsidR="00C10004" w:rsidRPr="007F0F16" w:rsidRDefault="00C10004" w:rsidP="00A86EBE">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      г) в режиме «оттенки серого» при наличии в документе изображений, отличных от цветного изображения.</w:t>
      </w:r>
    </w:p>
    <w:p w:rsidR="00C10004" w:rsidRPr="007F0F16" w:rsidRDefault="00C10004" w:rsidP="00A86EBE">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3) Документы в электронном виде могут быть подписаны квалифицированной электронной подписью.</w:t>
      </w:r>
    </w:p>
    <w:p w:rsidR="00C10004" w:rsidRPr="007F0F16" w:rsidRDefault="00C10004" w:rsidP="00A86EBE">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lastRenderedPageBreak/>
        <w:t>4) Наименования электронных документов должны соответствовать наименованиям документов на бумажном носителе.</w:t>
      </w:r>
    </w:p>
    <w:p w:rsidR="00C10004" w:rsidRPr="007F0F16" w:rsidRDefault="00C10004" w:rsidP="00A86EBE">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47. Поступившее заявление и приложенные документы подлежат проверке на предмет комплектности, наличие  оснований для отказа в предоставлении муниципальной услуги.</w:t>
      </w:r>
    </w:p>
    <w:p w:rsidR="00C10004" w:rsidRPr="007F0F16" w:rsidRDefault="00C10004" w:rsidP="00A86EBE">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Максимальный срок выполнения данного действия составляет 30 минут.</w:t>
      </w:r>
    </w:p>
    <w:p w:rsidR="00C10004" w:rsidRPr="007F0F16" w:rsidRDefault="00C10004" w:rsidP="00A86EBE">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48. В случае если представлен неполный комплект документов, указанных в </w:t>
      </w:r>
      <w:hyperlink r:id="rId14" w:history="1">
        <w:r w:rsidRPr="004C4E96">
          <w:rPr>
            <w:rStyle w:val="ac"/>
            <w:rFonts w:ascii="Times New Roman" w:hAnsi="Times New Roman" w:cs="Times New Roman"/>
            <w:color w:val="000000"/>
            <w:sz w:val="28"/>
            <w:szCs w:val="28"/>
            <w:u w:val="none"/>
          </w:rPr>
          <w:t>пункте </w:t>
        </w:r>
      </w:hyperlink>
      <w:r w:rsidRPr="007F0F16">
        <w:rPr>
          <w:rFonts w:ascii="Times New Roman" w:hAnsi="Times New Roman" w:cs="Times New Roman"/>
          <w:color w:val="000000"/>
          <w:sz w:val="28"/>
          <w:szCs w:val="28"/>
        </w:rPr>
        <w:t>17.1 Административного регламента, специалист уполномоченного органа обеспечивает подготовку, согласование, подписание и направление в адрес заявителя письма об отказе в приеме с информированием о возможности повторного направления  заявления с приложением необходимого комплекта документов. В случае, если представлен неполный комплект документов, к письму об отказе в предоставлении муниципальной услуги прилагаются (возвращаются) представленные заявителем документы. Максимальный срок подготовки такого письма составляет 1 рабочий день.</w:t>
      </w:r>
    </w:p>
    <w:p w:rsidR="00C10004" w:rsidRPr="007F0F16" w:rsidRDefault="00C10004" w:rsidP="00A86EBE">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49. В случае если заявителем представлен комплект необходимых документов, но имеются основания для отказа в предоставлении услуги в соответствии с п. 27 настоящего Административного регламента, специалист уполномоченного органа обеспечивает подготовку, согласование, подписание и направление в адрес заявителя письма об отказе в предоставлении услуги с указанием оснований для отказа. К письму об отказе в приеме документов прилагаются (возвращаются) представленные заявителем документы. Максимальный срок подготовки такого письма составляет 1 рабочий день.</w:t>
      </w:r>
    </w:p>
    <w:p w:rsidR="00C10004" w:rsidRPr="007F0F16" w:rsidRDefault="00C10004" w:rsidP="004C4E96">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50. Если заявителем представлен комплект необходимых документов и основания для отказа в приеме документов отсутствуют, специалист регистрирует заявление в установленном порядке.</w:t>
      </w:r>
    </w:p>
    <w:p w:rsidR="00C10004" w:rsidRPr="007F0F16" w:rsidRDefault="00C10004" w:rsidP="004C4E96">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51. Критериями принятия решения о приеме или об отказе в приеме документов являются наличие (отсутствие) необходимых документов, наличие (отсутствие) у заявителя категории, установленной пунктом 2 настоящего Административного регламента;</w:t>
      </w:r>
    </w:p>
    <w:p w:rsidR="00C10004" w:rsidRPr="007F0F16" w:rsidRDefault="00C10004" w:rsidP="004C4E96">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52. Результатом настоящей административной процедуры является принятие решения об отказе в приеме документов или регистрация заявления (запроса) по установленной форме в случае приема документов.</w:t>
      </w:r>
    </w:p>
    <w:p w:rsidR="00C10004" w:rsidRPr="007F0F16" w:rsidRDefault="00C10004" w:rsidP="004C4E96">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53. Способом фиксации результата административной процедуры является оформление на бумажном носителе письма об отказе в приеме документов или запись в журнале регистрации.</w:t>
      </w:r>
    </w:p>
    <w:p w:rsidR="00C10004" w:rsidRPr="007F0F16" w:rsidRDefault="00C10004" w:rsidP="004C4E96">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 </w:t>
      </w:r>
    </w:p>
    <w:p w:rsidR="00C10004" w:rsidRPr="007F0F16" w:rsidRDefault="00C10004" w:rsidP="004C4E96">
      <w:pPr>
        <w:shd w:val="clear" w:color="auto" w:fill="FFFFFF"/>
        <w:jc w:val="center"/>
        <w:rPr>
          <w:rFonts w:ascii="Times New Roman" w:hAnsi="Times New Roman" w:cs="Times New Roman"/>
          <w:color w:val="000000"/>
          <w:sz w:val="28"/>
          <w:szCs w:val="28"/>
        </w:rPr>
      </w:pPr>
      <w:r w:rsidRPr="007F0F16">
        <w:rPr>
          <w:rFonts w:ascii="Times New Roman" w:hAnsi="Times New Roman" w:cs="Times New Roman"/>
          <w:color w:val="000000"/>
          <w:sz w:val="28"/>
          <w:szCs w:val="28"/>
        </w:rPr>
        <w:t>Направление межведомственного запроса</w:t>
      </w:r>
    </w:p>
    <w:p w:rsidR="00C10004" w:rsidRDefault="00C10004" w:rsidP="004C4E96">
      <w:pPr>
        <w:shd w:val="clear" w:color="auto" w:fill="FFFFFF"/>
        <w:jc w:val="both"/>
        <w:rPr>
          <w:rFonts w:ascii="Times New Roman" w:hAnsi="Times New Roman" w:cs="Times New Roman"/>
          <w:color w:val="000000"/>
          <w:sz w:val="28"/>
          <w:szCs w:val="28"/>
        </w:rPr>
      </w:pPr>
    </w:p>
    <w:p w:rsidR="00C10004" w:rsidRPr="007F0F16" w:rsidRDefault="00C10004" w:rsidP="004C4E96">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54. Основанием для начала административной процедуры является принятое и зарегистрированное заявление (запрос).</w:t>
      </w:r>
    </w:p>
    <w:p w:rsidR="00C10004" w:rsidRPr="007F0F16" w:rsidRDefault="00C10004" w:rsidP="004C4E96">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55. При отсутствии технической возможности направления межведомственного запроса с использованием СМЭВ соответствующий межведомственный запрос направляется на бумажном носителе по факсу с одновременным его направлением по почте, либо по другим каналам связи.</w:t>
      </w:r>
    </w:p>
    <w:p w:rsidR="00C10004" w:rsidRPr="007F0F16" w:rsidRDefault="00C10004" w:rsidP="004C4E96">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lastRenderedPageBreak/>
        <w:t>56. Результатом выполнения административной процедуры является отправка межведомственного запроса с фиксацией даты и времени отправки подписью специалиста отправившего запрос.</w:t>
      </w:r>
    </w:p>
    <w:p w:rsidR="00C10004" w:rsidRPr="007F0F16" w:rsidRDefault="00C10004" w:rsidP="004C4E96">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57. Время выполнения административной процедуры: осуществляется в течение двух рабочих дней с момента поступления заявления (запроса) заявителя.</w:t>
      </w:r>
    </w:p>
    <w:p w:rsidR="00C10004" w:rsidRPr="007F0F16" w:rsidRDefault="00C10004" w:rsidP="004C4E96">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58. Ответ на межведомственный запрос, направляется в срок, установленный действующим  законодательством.  </w:t>
      </w:r>
    </w:p>
    <w:p w:rsidR="00C10004" w:rsidRPr="007F0F16" w:rsidRDefault="00C10004" w:rsidP="004C4E96">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59. Неполучение или несвоевременное получение ответа на межведомственный запрос не является основанием для продления срока предоставления муниципальной услуги </w:t>
      </w:r>
      <w:r w:rsidRPr="007F0F16">
        <w:rPr>
          <w:rFonts w:ascii="Times New Roman" w:hAnsi="Times New Roman" w:cs="Times New Roman"/>
          <w:b/>
          <w:bCs/>
          <w:color w:val="000000"/>
          <w:sz w:val="28"/>
          <w:szCs w:val="28"/>
        </w:rPr>
        <w:t> </w:t>
      </w:r>
      <w:r w:rsidRPr="007F0F16">
        <w:rPr>
          <w:rFonts w:ascii="Times New Roman" w:hAnsi="Times New Roman" w:cs="Times New Roman"/>
          <w:color w:val="000000"/>
          <w:sz w:val="28"/>
          <w:szCs w:val="28"/>
        </w:rPr>
        <w:t>либо отказа в ее предоставлении.</w:t>
      </w:r>
    </w:p>
    <w:p w:rsidR="00C10004" w:rsidRPr="007F0F16" w:rsidRDefault="00C10004" w:rsidP="004C4E96">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 </w:t>
      </w:r>
    </w:p>
    <w:p w:rsidR="00C10004" w:rsidRPr="007F0F16" w:rsidRDefault="00C10004" w:rsidP="004C4E96">
      <w:pPr>
        <w:shd w:val="clear" w:color="auto" w:fill="FFFFFF"/>
        <w:jc w:val="center"/>
        <w:rPr>
          <w:rFonts w:ascii="Times New Roman" w:hAnsi="Times New Roman" w:cs="Times New Roman"/>
          <w:color w:val="000000"/>
          <w:sz w:val="28"/>
          <w:szCs w:val="28"/>
        </w:rPr>
      </w:pPr>
      <w:r w:rsidRPr="007F0F16">
        <w:rPr>
          <w:rFonts w:ascii="Times New Roman" w:hAnsi="Times New Roman" w:cs="Times New Roman"/>
          <w:color w:val="000000"/>
          <w:sz w:val="28"/>
          <w:szCs w:val="28"/>
        </w:rPr>
        <w:t>Формирование пакета документов</w:t>
      </w:r>
    </w:p>
    <w:p w:rsidR="00C10004" w:rsidRDefault="00C10004" w:rsidP="004C4E96">
      <w:pPr>
        <w:shd w:val="clear" w:color="auto" w:fill="FFFFFF"/>
        <w:jc w:val="both"/>
        <w:rPr>
          <w:rFonts w:ascii="Times New Roman" w:hAnsi="Times New Roman" w:cs="Times New Roman"/>
          <w:color w:val="000000"/>
          <w:sz w:val="28"/>
          <w:szCs w:val="28"/>
        </w:rPr>
      </w:pPr>
    </w:p>
    <w:p w:rsidR="00C10004" w:rsidRPr="007F0F16" w:rsidRDefault="00C10004" w:rsidP="004C4E96">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60. Основанием для начала административной процедуры является регистрация заявления (запроса) по установленной форме.</w:t>
      </w:r>
    </w:p>
    <w:p w:rsidR="00C10004" w:rsidRPr="007F0F16" w:rsidRDefault="00C10004" w:rsidP="004C4E96">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61. На основании полного пакета документов, в том числе после получения ответов на запросы в рамках межведомственного взаимодействия, рассматривается заявление и принимается решение о подготовке служебной записки о предоставлении (отказе в предоставлении) муниципальной услуги. Максимальный срок принятия решения составляет 1 рабочий день.</w:t>
      </w:r>
    </w:p>
    <w:p w:rsidR="00C10004" w:rsidRPr="007F0F16" w:rsidRDefault="00C10004" w:rsidP="004C4E96">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62. Результатом настоящей административной процедуры является подготовка служебной записки о предоставлении или об отказе в предоставлении муниципальной услуги.</w:t>
      </w:r>
    </w:p>
    <w:p w:rsidR="00C10004" w:rsidRPr="007F0F16" w:rsidRDefault="00C10004" w:rsidP="004C4E96">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63. Способом фиксации результата административной процедуры является оформление на бумажном носителе служебной записки.</w:t>
      </w:r>
    </w:p>
    <w:p w:rsidR="00C10004" w:rsidRPr="007F0F16" w:rsidRDefault="00C10004" w:rsidP="004C4E96">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64. В случае принятия решения об отказе заявителю направляется уведомление об отказе с разъяснением оснований отказа в предоставлении муниципальной услуги не позднее чем через 3 рабочих дня со дня принятия решения.</w:t>
      </w:r>
    </w:p>
    <w:p w:rsidR="00C10004" w:rsidRPr="007F0F16" w:rsidRDefault="00C10004" w:rsidP="004C4E96">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65. В случае принятия решения о предоставлении муниципальной услуги специалистом формируется пакет документов и составляется служебная записка с предложением о предоставлении муниципальной услуги, заявителю направляется уведомление о принятии на учет в качестве нуждающегося не позднее чем через 3 рабочих дня со дня принятия решения.</w:t>
      </w:r>
    </w:p>
    <w:p w:rsidR="00C10004" w:rsidRPr="007F0F16" w:rsidRDefault="00C10004" w:rsidP="004C4E96">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Уведомление заявителя о принятом решении осуществляется уполномоченным должностным лицом органа местного самоуправления по желанию заявителя: лично, по почте, на адрес электронной почты заявителя, по телефону, через МФЦ (при наличии Соглашения о взаимодействии), в электронной форме в личный кабинет заявителя.</w:t>
      </w:r>
    </w:p>
    <w:p w:rsidR="00C10004" w:rsidRPr="007F0F16" w:rsidRDefault="00C10004" w:rsidP="004C4E96">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 </w:t>
      </w:r>
    </w:p>
    <w:p w:rsidR="00C10004" w:rsidRPr="007F0F16" w:rsidRDefault="00C10004" w:rsidP="00DC77C5">
      <w:pPr>
        <w:shd w:val="clear" w:color="auto" w:fill="FFFFFF"/>
        <w:jc w:val="center"/>
        <w:rPr>
          <w:rFonts w:ascii="Times New Roman" w:hAnsi="Times New Roman" w:cs="Times New Roman"/>
          <w:color w:val="000000"/>
          <w:sz w:val="28"/>
          <w:szCs w:val="28"/>
        </w:rPr>
      </w:pPr>
      <w:r w:rsidRPr="007F0F16">
        <w:rPr>
          <w:rFonts w:ascii="Times New Roman" w:hAnsi="Times New Roman" w:cs="Times New Roman"/>
          <w:color w:val="000000"/>
          <w:sz w:val="28"/>
          <w:szCs w:val="28"/>
        </w:rPr>
        <w:t>Решение о принятии или об отказе в принятии на учет граждан в качестве нуждающихся в жилых помещениях и подготовка проекта муниципального правового акта</w:t>
      </w:r>
    </w:p>
    <w:p w:rsidR="00C10004" w:rsidRDefault="00C10004" w:rsidP="004C4E96">
      <w:pPr>
        <w:shd w:val="clear" w:color="auto" w:fill="FFFFFF"/>
        <w:jc w:val="both"/>
        <w:rPr>
          <w:rFonts w:ascii="Times New Roman" w:hAnsi="Times New Roman" w:cs="Times New Roman"/>
          <w:color w:val="000000"/>
          <w:sz w:val="28"/>
          <w:szCs w:val="28"/>
        </w:rPr>
      </w:pPr>
    </w:p>
    <w:p w:rsidR="00C10004" w:rsidRPr="007F0F16" w:rsidRDefault="00C10004" w:rsidP="004C4E96">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 xml:space="preserve">66. Основанием для начала процедуры является наличие служебной записки о предоставлении или об отказе в предоставлении муниципальной услуги. Служебная </w:t>
      </w:r>
      <w:r w:rsidRPr="007F0F16">
        <w:rPr>
          <w:rFonts w:ascii="Times New Roman" w:hAnsi="Times New Roman" w:cs="Times New Roman"/>
          <w:color w:val="000000"/>
          <w:sz w:val="28"/>
          <w:szCs w:val="28"/>
        </w:rPr>
        <w:lastRenderedPageBreak/>
        <w:t>записка с приложением сформированного пакета документов служит основанием для принятия решения о подготовке специалистом проекта муниципального правового акта.</w:t>
      </w:r>
    </w:p>
    <w:p w:rsidR="00C10004" w:rsidRPr="007F0F16" w:rsidRDefault="00C10004" w:rsidP="00DC77C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Максимальный срок подготовки проекта составляет не более 15 рабочих дней.</w:t>
      </w:r>
    </w:p>
    <w:p w:rsidR="00C10004" w:rsidRPr="007F0F16" w:rsidRDefault="00C10004" w:rsidP="00DC77C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 xml:space="preserve">67. Специалист </w:t>
      </w:r>
      <w:r>
        <w:rPr>
          <w:rFonts w:ascii="Times New Roman" w:hAnsi="Times New Roman" w:cs="Times New Roman"/>
          <w:color w:val="000000"/>
          <w:sz w:val="28"/>
          <w:szCs w:val="28"/>
        </w:rPr>
        <w:t>администрации</w:t>
      </w:r>
      <w:r w:rsidRPr="007F0F16">
        <w:rPr>
          <w:rFonts w:ascii="Times New Roman" w:hAnsi="Times New Roman" w:cs="Times New Roman"/>
          <w:color w:val="000000"/>
          <w:sz w:val="28"/>
          <w:szCs w:val="28"/>
        </w:rPr>
        <w:t xml:space="preserve"> обеспечивает согласование проекта муниципального правового акта </w:t>
      </w:r>
      <w:r>
        <w:rPr>
          <w:rFonts w:ascii="Times New Roman" w:hAnsi="Times New Roman" w:cs="Times New Roman"/>
          <w:color w:val="000000"/>
          <w:sz w:val="28"/>
          <w:szCs w:val="28"/>
        </w:rPr>
        <w:t>с Главой муниципального образования Новосельского сельского поселения Смоленского района Смоленской области</w:t>
      </w:r>
      <w:r w:rsidRPr="007F0F16">
        <w:rPr>
          <w:rFonts w:ascii="Times New Roman" w:hAnsi="Times New Roman" w:cs="Times New Roman"/>
          <w:color w:val="000000"/>
          <w:sz w:val="28"/>
          <w:szCs w:val="28"/>
        </w:rPr>
        <w:t>.</w:t>
      </w:r>
    </w:p>
    <w:p w:rsidR="00C10004" w:rsidRPr="007F0F16" w:rsidRDefault="00C10004" w:rsidP="00DC77C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Максимальный срок согласования проекта муниципального правового акта составляет 10 рабочих дней.</w:t>
      </w:r>
    </w:p>
    <w:p w:rsidR="00C10004" w:rsidRPr="007F0F16" w:rsidRDefault="00C10004" w:rsidP="00DC77C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6</w:t>
      </w:r>
      <w:r>
        <w:rPr>
          <w:rFonts w:ascii="Times New Roman" w:hAnsi="Times New Roman" w:cs="Times New Roman"/>
          <w:color w:val="000000"/>
          <w:sz w:val="28"/>
          <w:szCs w:val="28"/>
        </w:rPr>
        <w:t>8</w:t>
      </w:r>
      <w:r w:rsidRPr="007F0F16">
        <w:rPr>
          <w:rFonts w:ascii="Times New Roman" w:hAnsi="Times New Roman" w:cs="Times New Roman"/>
          <w:color w:val="000000"/>
          <w:sz w:val="28"/>
          <w:szCs w:val="28"/>
        </w:rPr>
        <w:t>. При наличии замечаний заинтересованных лиц проект правового акта дорабатывается в течение 1 рабочего дня.</w:t>
      </w:r>
    </w:p>
    <w:p w:rsidR="00C10004" w:rsidRPr="007F0F16" w:rsidRDefault="00C10004" w:rsidP="00DC77C5">
      <w:pPr>
        <w:shd w:val="clear" w:color="auto" w:fill="FFFFFF"/>
        <w:jc w:val="both"/>
        <w:rPr>
          <w:rFonts w:ascii="Times New Roman" w:hAnsi="Times New Roman" w:cs="Times New Roman"/>
          <w:color w:val="000000"/>
          <w:sz w:val="28"/>
          <w:szCs w:val="28"/>
        </w:rPr>
      </w:pPr>
      <w:r>
        <w:rPr>
          <w:rFonts w:ascii="Times New Roman" w:hAnsi="Times New Roman" w:cs="Times New Roman"/>
          <w:color w:val="000000"/>
          <w:sz w:val="28"/>
          <w:szCs w:val="28"/>
        </w:rPr>
        <w:t>69</w:t>
      </w:r>
      <w:r w:rsidRPr="007F0F16">
        <w:rPr>
          <w:rFonts w:ascii="Times New Roman" w:hAnsi="Times New Roman" w:cs="Times New Roman"/>
          <w:color w:val="000000"/>
          <w:sz w:val="28"/>
          <w:szCs w:val="28"/>
        </w:rPr>
        <w:t xml:space="preserve">. Подписанному </w:t>
      </w:r>
      <w:r>
        <w:rPr>
          <w:rFonts w:ascii="Times New Roman" w:hAnsi="Times New Roman" w:cs="Times New Roman"/>
          <w:color w:val="000000"/>
          <w:sz w:val="28"/>
          <w:szCs w:val="28"/>
        </w:rPr>
        <w:t>пра</w:t>
      </w:r>
      <w:r w:rsidRPr="007F0F16">
        <w:rPr>
          <w:rFonts w:ascii="Times New Roman" w:hAnsi="Times New Roman" w:cs="Times New Roman"/>
          <w:color w:val="000000"/>
          <w:sz w:val="28"/>
          <w:szCs w:val="28"/>
        </w:rPr>
        <w:t>вовому акту присваивается регистрационный номер.</w:t>
      </w:r>
    </w:p>
    <w:p w:rsidR="00C10004" w:rsidRPr="007F0F16" w:rsidRDefault="00C10004" w:rsidP="00DC77C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Максимальный срок выполнения данного действия составляет 1 рабочий день.</w:t>
      </w:r>
    </w:p>
    <w:p w:rsidR="00C10004" w:rsidRPr="007F0F16" w:rsidRDefault="00C10004" w:rsidP="00DC77C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7</w:t>
      </w:r>
      <w:r>
        <w:rPr>
          <w:rFonts w:ascii="Times New Roman" w:hAnsi="Times New Roman" w:cs="Times New Roman"/>
          <w:color w:val="000000"/>
          <w:sz w:val="28"/>
          <w:szCs w:val="28"/>
        </w:rPr>
        <w:t>0</w:t>
      </w:r>
      <w:r w:rsidRPr="007F0F16">
        <w:rPr>
          <w:rFonts w:ascii="Times New Roman" w:hAnsi="Times New Roman" w:cs="Times New Roman"/>
          <w:color w:val="000000"/>
          <w:sz w:val="28"/>
          <w:szCs w:val="28"/>
        </w:rPr>
        <w:t>. Заявителю направляется уведомление о принятом решении. Максимальный срок подготовки уведомления составляет не более 3 рабочих дней.</w:t>
      </w:r>
    </w:p>
    <w:p w:rsidR="00C10004" w:rsidRPr="007F0F16" w:rsidRDefault="00C10004" w:rsidP="00DC77C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7</w:t>
      </w:r>
      <w:r>
        <w:rPr>
          <w:rFonts w:ascii="Times New Roman" w:hAnsi="Times New Roman" w:cs="Times New Roman"/>
          <w:color w:val="000000"/>
          <w:sz w:val="28"/>
          <w:szCs w:val="28"/>
        </w:rPr>
        <w:t>1</w:t>
      </w:r>
      <w:r w:rsidRPr="007F0F16">
        <w:rPr>
          <w:rFonts w:ascii="Times New Roman" w:hAnsi="Times New Roman" w:cs="Times New Roman"/>
          <w:color w:val="000000"/>
          <w:sz w:val="28"/>
          <w:szCs w:val="28"/>
        </w:rPr>
        <w:t>. Результатом административной процедуры является изданный в установленном порядке муниципальный правовой акт о принятии или об отказе в принятии на учет граждан в качестве нуждающихся в жилых помещениях.</w:t>
      </w:r>
    </w:p>
    <w:p w:rsidR="00C10004" w:rsidRPr="007F0F16" w:rsidRDefault="00C10004" w:rsidP="00DC77C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Результатом выполнения административной процедуры при предоставлении услуги в электронной форме через Портал является выдача  заявителю документа на бумажном носителе, подтверждающего содержание электронного документа, направленного органом (организацией), в многофункциональном центре, либо в электронной форме в личный кабинет заявителя (при направлении заявления через Портал. В данном случае документы готовятся в формате </w:t>
      </w:r>
      <w:r w:rsidRPr="007F0F16">
        <w:rPr>
          <w:rFonts w:ascii="Times New Roman" w:hAnsi="Times New Roman" w:cs="Times New Roman"/>
          <w:color w:val="000000"/>
          <w:sz w:val="28"/>
          <w:szCs w:val="28"/>
          <w:lang w:val="en-US"/>
        </w:rPr>
        <w:t>pdf</w:t>
      </w:r>
      <w:r w:rsidRPr="007F0F16">
        <w:rPr>
          <w:rFonts w:ascii="Times New Roman" w:hAnsi="Times New Roman" w:cs="Times New Roman"/>
          <w:color w:val="000000"/>
          <w:sz w:val="28"/>
          <w:szCs w:val="28"/>
        </w:rPr>
        <w:t>, подписываются открепленной квалифицированной электронной подписью уполномоченного должностного лица органа местного самоуправления (файл формата </w:t>
      </w:r>
      <w:r w:rsidRPr="007F0F16">
        <w:rPr>
          <w:rFonts w:ascii="Times New Roman" w:hAnsi="Times New Roman" w:cs="Times New Roman"/>
          <w:color w:val="000000"/>
          <w:sz w:val="28"/>
          <w:szCs w:val="28"/>
          <w:lang w:val="en-US"/>
        </w:rPr>
        <w:t>SIG</w:t>
      </w:r>
      <w:r w:rsidRPr="007F0F16">
        <w:rPr>
          <w:rFonts w:ascii="Times New Roman" w:hAnsi="Times New Roman" w:cs="Times New Roman"/>
          <w:color w:val="000000"/>
          <w:sz w:val="28"/>
          <w:szCs w:val="28"/>
        </w:rPr>
        <w:t>). Указанные документы в формате электронного архива </w:t>
      </w:r>
      <w:r w:rsidRPr="007F0F16">
        <w:rPr>
          <w:rFonts w:ascii="Times New Roman" w:hAnsi="Times New Roman" w:cs="Times New Roman"/>
          <w:color w:val="000000"/>
          <w:sz w:val="28"/>
          <w:szCs w:val="28"/>
          <w:lang w:val="en-US"/>
        </w:rPr>
        <w:t>zip</w:t>
      </w:r>
      <w:r w:rsidRPr="007F0F16">
        <w:rPr>
          <w:rFonts w:ascii="Times New Roman" w:hAnsi="Times New Roman" w:cs="Times New Roman"/>
          <w:color w:val="000000"/>
          <w:sz w:val="28"/>
          <w:szCs w:val="28"/>
        </w:rPr>
        <w:t> направляются в личный кабинет заявителя).</w:t>
      </w:r>
    </w:p>
    <w:p w:rsidR="00C10004" w:rsidRPr="007F0F16" w:rsidRDefault="00C10004" w:rsidP="00DC77C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Заявителю в качестве результата предоставления муниципальной услуги обеспечивается по его выбору возможность получения документа в электронном виде через личный кабинет заявителя либо на бумажном носителе в МФЦ.</w:t>
      </w:r>
    </w:p>
    <w:p w:rsidR="00C10004" w:rsidRPr="007F0F16" w:rsidRDefault="00C10004" w:rsidP="00DC77C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7</w:t>
      </w:r>
      <w:r>
        <w:rPr>
          <w:rFonts w:ascii="Times New Roman" w:hAnsi="Times New Roman" w:cs="Times New Roman"/>
          <w:color w:val="000000"/>
          <w:sz w:val="28"/>
          <w:szCs w:val="28"/>
        </w:rPr>
        <w:t>2</w:t>
      </w:r>
      <w:r w:rsidRPr="007F0F16">
        <w:rPr>
          <w:rFonts w:ascii="Times New Roman" w:hAnsi="Times New Roman" w:cs="Times New Roman"/>
          <w:color w:val="000000"/>
          <w:sz w:val="28"/>
          <w:szCs w:val="28"/>
        </w:rPr>
        <w:t>. Способом фиксации результата административной процедуры является оформление нормативного правового акта органа местного самоуправления на бумажном носителе с присвоением ему регистрационного номера.</w:t>
      </w:r>
    </w:p>
    <w:p w:rsidR="00C10004" w:rsidRPr="007F0F16" w:rsidRDefault="00C10004" w:rsidP="00DC77C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7</w:t>
      </w:r>
      <w:r>
        <w:rPr>
          <w:rFonts w:ascii="Times New Roman" w:hAnsi="Times New Roman" w:cs="Times New Roman"/>
          <w:color w:val="000000"/>
          <w:sz w:val="28"/>
          <w:szCs w:val="28"/>
        </w:rPr>
        <w:t>3</w:t>
      </w:r>
      <w:r w:rsidRPr="007F0F16">
        <w:rPr>
          <w:rFonts w:ascii="Times New Roman" w:hAnsi="Times New Roman" w:cs="Times New Roman"/>
          <w:color w:val="000000"/>
          <w:sz w:val="28"/>
          <w:szCs w:val="28"/>
        </w:rPr>
        <w:t>. 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пакет документов.</w:t>
      </w:r>
    </w:p>
    <w:p w:rsidR="00C10004" w:rsidRPr="007F0F16" w:rsidRDefault="00C10004" w:rsidP="00DC77C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 </w:t>
      </w:r>
    </w:p>
    <w:p w:rsidR="00C10004" w:rsidRPr="00DC77C5" w:rsidRDefault="00C10004" w:rsidP="007F0F16">
      <w:pPr>
        <w:shd w:val="clear" w:color="auto" w:fill="FFFFFF"/>
        <w:jc w:val="center"/>
        <w:rPr>
          <w:rFonts w:ascii="Times New Roman" w:hAnsi="Times New Roman" w:cs="Times New Roman"/>
          <w:b/>
          <w:bCs/>
          <w:color w:val="000000"/>
          <w:sz w:val="28"/>
          <w:szCs w:val="28"/>
        </w:rPr>
      </w:pPr>
      <w:r w:rsidRPr="007F0F16">
        <w:rPr>
          <w:rFonts w:ascii="Times New Roman" w:hAnsi="Times New Roman" w:cs="Times New Roman"/>
          <w:color w:val="000000"/>
          <w:sz w:val="28"/>
          <w:szCs w:val="28"/>
        </w:rPr>
        <w:t> </w:t>
      </w:r>
      <w:r w:rsidRPr="00DC77C5">
        <w:rPr>
          <w:rFonts w:ascii="Times New Roman" w:hAnsi="Times New Roman" w:cs="Times New Roman"/>
          <w:b/>
          <w:bCs/>
          <w:color w:val="000000"/>
          <w:sz w:val="28"/>
          <w:szCs w:val="28"/>
        </w:rPr>
        <w:t>4. Формы контроля за исполнением Административного регламента</w:t>
      </w:r>
    </w:p>
    <w:p w:rsidR="00C10004" w:rsidRPr="007F0F16" w:rsidRDefault="00C10004" w:rsidP="007F0F16">
      <w:pPr>
        <w:shd w:val="clear" w:color="auto" w:fill="FFFFFF"/>
        <w:jc w:val="center"/>
        <w:rPr>
          <w:rFonts w:ascii="Times New Roman" w:hAnsi="Times New Roman" w:cs="Times New Roman"/>
          <w:color w:val="000000"/>
          <w:sz w:val="28"/>
          <w:szCs w:val="28"/>
        </w:rPr>
      </w:pPr>
      <w:r w:rsidRPr="007F0F16">
        <w:rPr>
          <w:rFonts w:ascii="Times New Roman" w:hAnsi="Times New Roman" w:cs="Times New Roman"/>
          <w:color w:val="000000"/>
          <w:sz w:val="28"/>
          <w:szCs w:val="28"/>
        </w:rPr>
        <w:t> </w:t>
      </w:r>
    </w:p>
    <w:p w:rsidR="00C10004" w:rsidRPr="007F0F16" w:rsidRDefault="00C10004" w:rsidP="007F0F16">
      <w:pPr>
        <w:shd w:val="clear" w:color="auto" w:fill="FFFFFF"/>
        <w:jc w:val="center"/>
        <w:rPr>
          <w:rFonts w:ascii="Times New Roman" w:hAnsi="Times New Roman" w:cs="Times New Roman"/>
          <w:color w:val="000000"/>
          <w:sz w:val="28"/>
          <w:szCs w:val="28"/>
        </w:rPr>
      </w:pPr>
      <w:r w:rsidRPr="007F0F16">
        <w:rPr>
          <w:rFonts w:ascii="Times New Roman" w:hAnsi="Times New Roman" w:cs="Times New Roman"/>
          <w:color w:val="000000"/>
          <w:sz w:val="28"/>
          <w:szCs w:val="28"/>
        </w:rPr>
        <w:t>Порядок осуществления текущего контроля</w:t>
      </w:r>
    </w:p>
    <w:p w:rsidR="00C10004" w:rsidRPr="007F0F16" w:rsidRDefault="00C10004" w:rsidP="007F0F16">
      <w:pPr>
        <w:shd w:val="clear" w:color="auto" w:fill="FFFFFF"/>
        <w:jc w:val="center"/>
        <w:rPr>
          <w:rFonts w:ascii="Times New Roman" w:hAnsi="Times New Roman" w:cs="Times New Roman"/>
          <w:color w:val="000000"/>
          <w:sz w:val="28"/>
          <w:szCs w:val="28"/>
        </w:rPr>
      </w:pPr>
      <w:r w:rsidRPr="007F0F16">
        <w:rPr>
          <w:rFonts w:ascii="Times New Roman" w:hAnsi="Times New Roman" w:cs="Times New Roman"/>
          <w:color w:val="000000"/>
          <w:sz w:val="28"/>
          <w:szCs w:val="28"/>
        </w:rPr>
        <w:t>за соблюдением и исполнением положений Административного регламента, а также принятием решений</w:t>
      </w:r>
    </w:p>
    <w:p w:rsidR="00C10004" w:rsidRPr="007F0F16" w:rsidRDefault="00C10004" w:rsidP="00DC77C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7</w:t>
      </w:r>
      <w:r>
        <w:rPr>
          <w:rFonts w:ascii="Times New Roman" w:hAnsi="Times New Roman" w:cs="Times New Roman"/>
          <w:color w:val="000000"/>
          <w:sz w:val="28"/>
          <w:szCs w:val="28"/>
        </w:rPr>
        <w:t>4</w:t>
      </w:r>
      <w:r w:rsidRPr="007F0F16">
        <w:rPr>
          <w:rFonts w:ascii="Times New Roman" w:hAnsi="Times New Roman" w:cs="Times New Roman"/>
          <w:color w:val="000000"/>
          <w:sz w:val="28"/>
          <w:szCs w:val="28"/>
        </w:rPr>
        <w:t xml:space="preserve">. Текущий контроль за соблюдением последовательности действий, определенных административными процедурами и принятием решений осуществляется: </w:t>
      </w:r>
      <w:r w:rsidRPr="007F0F16">
        <w:rPr>
          <w:rFonts w:ascii="Times New Roman" w:hAnsi="Times New Roman" w:cs="Times New Roman"/>
          <w:color w:val="000000"/>
          <w:sz w:val="28"/>
          <w:szCs w:val="28"/>
        </w:rPr>
        <w:lastRenderedPageBreak/>
        <w:t>должностными лицами уполномоченного органа, иными должностными лицами, ответственными за предоставление муниципальной услуги.</w:t>
      </w:r>
    </w:p>
    <w:p w:rsidR="00C10004" w:rsidRPr="007F0F16" w:rsidRDefault="00C10004" w:rsidP="00DC77C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7</w:t>
      </w:r>
      <w:r>
        <w:rPr>
          <w:rFonts w:ascii="Times New Roman" w:hAnsi="Times New Roman" w:cs="Times New Roman"/>
          <w:color w:val="000000"/>
          <w:sz w:val="28"/>
          <w:szCs w:val="28"/>
        </w:rPr>
        <w:t>5</w:t>
      </w:r>
      <w:r w:rsidRPr="007F0F16">
        <w:rPr>
          <w:rFonts w:ascii="Times New Roman" w:hAnsi="Times New Roman" w:cs="Times New Roman"/>
          <w:color w:val="000000"/>
          <w:sz w:val="28"/>
          <w:szCs w:val="28"/>
        </w:rPr>
        <w:t>. Текущий контроль осуществляется путем проведения должностным лицом, ответственным за предоставление муниципальной услуги, проверок соблюдения и исполнения сотрудниками положений Административного регламента, иных нормативных правовых актов Российской Федерации.</w:t>
      </w:r>
    </w:p>
    <w:p w:rsidR="00C10004" w:rsidRPr="007F0F16" w:rsidRDefault="00C10004" w:rsidP="00DC77C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 </w:t>
      </w:r>
    </w:p>
    <w:p w:rsidR="00C10004" w:rsidRPr="007F0F16" w:rsidRDefault="00C10004" w:rsidP="00DC77C5">
      <w:pPr>
        <w:shd w:val="clear" w:color="auto" w:fill="FFFFFF"/>
        <w:jc w:val="center"/>
        <w:rPr>
          <w:rFonts w:ascii="Times New Roman" w:hAnsi="Times New Roman" w:cs="Times New Roman"/>
          <w:color w:val="000000"/>
          <w:sz w:val="28"/>
          <w:szCs w:val="28"/>
        </w:rPr>
      </w:pPr>
      <w:r w:rsidRPr="007F0F16">
        <w:rPr>
          <w:rFonts w:ascii="Times New Roman" w:hAnsi="Times New Roman" w:cs="Times New Roman"/>
          <w:color w:val="000000"/>
          <w:sz w:val="28"/>
          <w:szCs w:val="28"/>
        </w:rPr>
        <w:t>Порядок и периодичность осуществления плановых</w:t>
      </w:r>
    </w:p>
    <w:p w:rsidR="00C10004" w:rsidRPr="007F0F16" w:rsidRDefault="00C10004" w:rsidP="00DC77C5">
      <w:pPr>
        <w:shd w:val="clear" w:color="auto" w:fill="FFFFFF"/>
        <w:jc w:val="center"/>
        <w:rPr>
          <w:rFonts w:ascii="Times New Roman" w:hAnsi="Times New Roman" w:cs="Times New Roman"/>
          <w:color w:val="000000"/>
          <w:sz w:val="28"/>
          <w:szCs w:val="28"/>
        </w:rPr>
      </w:pPr>
      <w:r w:rsidRPr="007F0F16">
        <w:rPr>
          <w:rFonts w:ascii="Times New Roman" w:hAnsi="Times New Roman" w:cs="Times New Roman"/>
          <w:color w:val="000000"/>
          <w:sz w:val="28"/>
          <w:szCs w:val="28"/>
        </w:rPr>
        <w:t>и внеплановых проверок полноты и качества предоставления</w:t>
      </w:r>
    </w:p>
    <w:p w:rsidR="00C10004" w:rsidRPr="007F0F16" w:rsidRDefault="00C10004" w:rsidP="00DC77C5">
      <w:pPr>
        <w:shd w:val="clear" w:color="auto" w:fill="FFFFFF"/>
        <w:jc w:val="center"/>
        <w:rPr>
          <w:rFonts w:ascii="Times New Roman" w:hAnsi="Times New Roman" w:cs="Times New Roman"/>
          <w:color w:val="000000"/>
          <w:sz w:val="28"/>
          <w:szCs w:val="28"/>
        </w:rPr>
      </w:pPr>
      <w:r w:rsidRPr="007F0F16">
        <w:rPr>
          <w:rFonts w:ascii="Times New Roman" w:hAnsi="Times New Roman" w:cs="Times New Roman"/>
          <w:color w:val="000000"/>
          <w:sz w:val="28"/>
          <w:szCs w:val="28"/>
        </w:rPr>
        <w:t>муниципальной услуги, в том числе порядок и формы</w:t>
      </w:r>
    </w:p>
    <w:p w:rsidR="00C10004" w:rsidRPr="007F0F16" w:rsidRDefault="00C10004" w:rsidP="00DC77C5">
      <w:pPr>
        <w:shd w:val="clear" w:color="auto" w:fill="FFFFFF"/>
        <w:jc w:val="center"/>
        <w:rPr>
          <w:rFonts w:ascii="Times New Roman" w:hAnsi="Times New Roman" w:cs="Times New Roman"/>
          <w:color w:val="000000"/>
          <w:sz w:val="28"/>
          <w:szCs w:val="28"/>
        </w:rPr>
      </w:pPr>
      <w:r w:rsidRPr="007F0F16">
        <w:rPr>
          <w:rFonts w:ascii="Times New Roman" w:hAnsi="Times New Roman" w:cs="Times New Roman"/>
          <w:color w:val="000000"/>
          <w:sz w:val="28"/>
          <w:szCs w:val="28"/>
        </w:rPr>
        <w:t>контроля за полнотой и качеством предоставления</w:t>
      </w:r>
    </w:p>
    <w:p w:rsidR="00C10004" w:rsidRDefault="00C10004" w:rsidP="00DC77C5">
      <w:pPr>
        <w:shd w:val="clear" w:color="auto" w:fill="FFFFFF"/>
        <w:jc w:val="both"/>
        <w:rPr>
          <w:rFonts w:ascii="Times New Roman" w:hAnsi="Times New Roman" w:cs="Times New Roman"/>
          <w:color w:val="000000"/>
          <w:sz w:val="28"/>
          <w:szCs w:val="28"/>
        </w:rPr>
      </w:pPr>
    </w:p>
    <w:p w:rsidR="00C10004" w:rsidRPr="007F0F16" w:rsidRDefault="00C10004" w:rsidP="00DC77C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7</w:t>
      </w:r>
      <w:r>
        <w:rPr>
          <w:rFonts w:ascii="Times New Roman" w:hAnsi="Times New Roman" w:cs="Times New Roman"/>
          <w:color w:val="000000"/>
          <w:sz w:val="28"/>
          <w:szCs w:val="28"/>
        </w:rPr>
        <w:t>6</w:t>
      </w:r>
      <w:r w:rsidRPr="007F0F16">
        <w:rPr>
          <w:rFonts w:ascii="Times New Roman" w:hAnsi="Times New Roman" w:cs="Times New Roman"/>
          <w:color w:val="000000"/>
          <w:sz w:val="28"/>
          <w:szCs w:val="28"/>
        </w:rPr>
        <w:t>. Руководител</w:t>
      </w:r>
      <w:r>
        <w:rPr>
          <w:rFonts w:ascii="Times New Roman" w:hAnsi="Times New Roman" w:cs="Times New Roman"/>
          <w:color w:val="000000"/>
          <w:sz w:val="28"/>
          <w:szCs w:val="28"/>
        </w:rPr>
        <w:t>ь</w:t>
      </w:r>
      <w:r w:rsidRPr="007F0F16">
        <w:rPr>
          <w:rFonts w:ascii="Times New Roman" w:hAnsi="Times New Roman" w:cs="Times New Roman"/>
          <w:color w:val="000000"/>
          <w:sz w:val="28"/>
          <w:szCs w:val="28"/>
        </w:rPr>
        <w:t xml:space="preserve"> уполномоченного органа организу</w:t>
      </w:r>
      <w:r>
        <w:rPr>
          <w:rFonts w:ascii="Times New Roman" w:hAnsi="Times New Roman" w:cs="Times New Roman"/>
          <w:color w:val="000000"/>
          <w:sz w:val="28"/>
          <w:szCs w:val="28"/>
        </w:rPr>
        <w:t>е</w:t>
      </w:r>
      <w:r w:rsidRPr="007F0F16">
        <w:rPr>
          <w:rFonts w:ascii="Times New Roman" w:hAnsi="Times New Roman" w:cs="Times New Roman"/>
          <w:color w:val="000000"/>
          <w:sz w:val="28"/>
          <w:szCs w:val="28"/>
        </w:rPr>
        <w:t>т и осуществля</w:t>
      </w:r>
      <w:r>
        <w:rPr>
          <w:rFonts w:ascii="Times New Roman" w:hAnsi="Times New Roman" w:cs="Times New Roman"/>
          <w:color w:val="000000"/>
          <w:sz w:val="28"/>
          <w:szCs w:val="28"/>
        </w:rPr>
        <w:t>е</w:t>
      </w:r>
      <w:r w:rsidRPr="007F0F16">
        <w:rPr>
          <w:rFonts w:ascii="Times New Roman" w:hAnsi="Times New Roman" w:cs="Times New Roman"/>
          <w:color w:val="000000"/>
          <w:sz w:val="28"/>
          <w:szCs w:val="28"/>
        </w:rPr>
        <w:t>т контроль за исполнением муниципальной услуги.</w:t>
      </w:r>
    </w:p>
    <w:p w:rsidR="00C10004" w:rsidRPr="007F0F16" w:rsidRDefault="00C10004" w:rsidP="00DC77C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7</w:t>
      </w:r>
      <w:r>
        <w:rPr>
          <w:rFonts w:ascii="Times New Roman" w:hAnsi="Times New Roman" w:cs="Times New Roman"/>
          <w:color w:val="000000"/>
          <w:sz w:val="28"/>
          <w:szCs w:val="28"/>
        </w:rPr>
        <w:t>7</w:t>
      </w:r>
      <w:r w:rsidRPr="007F0F16">
        <w:rPr>
          <w:rFonts w:ascii="Times New Roman" w:hAnsi="Times New Roman" w:cs="Times New Roman"/>
          <w:color w:val="000000"/>
          <w:sz w:val="28"/>
          <w:szCs w:val="28"/>
        </w:rPr>
        <w:t>. Контроль за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специалистов.</w:t>
      </w:r>
    </w:p>
    <w:p w:rsidR="00C10004" w:rsidRPr="007F0F16" w:rsidRDefault="00C10004" w:rsidP="00DC77C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7</w:t>
      </w:r>
      <w:r>
        <w:rPr>
          <w:rFonts w:ascii="Times New Roman" w:hAnsi="Times New Roman" w:cs="Times New Roman"/>
          <w:color w:val="000000"/>
          <w:sz w:val="28"/>
          <w:szCs w:val="28"/>
        </w:rPr>
        <w:t>8</w:t>
      </w:r>
      <w:r w:rsidRPr="007F0F16">
        <w:rPr>
          <w:rFonts w:ascii="Times New Roman" w:hAnsi="Times New Roman" w:cs="Times New Roman"/>
          <w:color w:val="000000"/>
          <w:sz w:val="28"/>
          <w:szCs w:val="28"/>
        </w:rPr>
        <w:t>. Проверки могут быть плановыми или внеплановыми.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C10004" w:rsidRPr="007F0F16" w:rsidRDefault="00C10004" w:rsidP="00DC77C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 </w:t>
      </w:r>
    </w:p>
    <w:p w:rsidR="00C10004" w:rsidRPr="007F0F16" w:rsidRDefault="00C10004" w:rsidP="00DC77C5">
      <w:pPr>
        <w:shd w:val="clear" w:color="auto" w:fill="FFFFFF"/>
        <w:jc w:val="center"/>
        <w:rPr>
          <w:rFonts w:ascii="Times New Roman" w:hAnsi="Times New Roman" w:cs="Times New Roman"/>
          <w:color w:val="000000"/>
          <w:sz w:val="28"/>
          <w:szCs w:val="28"/>
        </w:rPr>
      </w:pPr>
      <w:r w:rsidRPr="007F0F16">
        <w:rPr>
          <w:rFonts w:ascii="Times New Roman" w:hAnsi="Times New Roman" w:cs="Times New Roman"/>
          <w:color w:val="000000"/>
          <w:sz w:val="28"/>
          <w:szCs w:val="28"/>
        </w:rPr>
        <w:t>Ответственность специалистов за решения и действия (бездействие), принимаемые (осуществляемые) ими в ходе предоставления</w:t>
      </w:r>
    </w:p>
    <w:p w:rsidR="00C10004" w:rsidRPr="007F0F16" w:rsidRDefault="00C10004" w:rsidP="00DC77C5">
      <w:pPr>
        <w:shd w:val="clear" w:color="auto" w:fill="FFFFFF"/>
        <w:jc w:val="center"/>
        <w:rPr>
          <w:rFonts w:ascii="Times New Roman" w:hAnsi="Times New Roman" w:cs="Times New Roman"/>
          <w:color w:val="000000"/>
          <w:sz w:val="28"/>
          <w:szCs w:val="28"/>
        </w:rPr>
      </w:pPr>
      <w:r w:rsidRPr="007F0F16">
        <w:rPr>
          <w:rFonts w:ascii="Times New Roman" w:hAnsi="Times New Roman" w:cs="Times New Roman"/>
          <w:color w:val="000000"/>
          <w:sz w:val="28"/>
          <w:szCs w:val="28"/>
        </w:rPr>
        <w:t>муниципальной услуги</w:t>
      </w:r>
    </w:p>
    <w:p w:rsidR="00C10004" w:rsidRPr="007F0F16" w:rsidRDefault="00C10004" w:rsidP="00DC77C5">
      <w:pPr>
        <w:shd w:val="clear" w:color="auto" w:fill="FFFFFF"/>
        <w:jc w:val="both"/>
        <w:rPr>
          <w:rFonts w:ascii="Times New Roman" w:hAnsi="Times New Roman" w:cs="Times New Roman"/>
          <w:color w:val="000000"/>
          <w:sz w:val="28"/>
          <w:szCs w:val="28"/>
        </w:rPr>
      </w:pPr>
      <w:r>
        <w:rPr>
          <w:rFonts w:ascii="Times New Roman" w:hAnsi="Times New Roman" w:cs="Times New Roman"/>
          <w:color w:val="000000"/>
          <w:sz w:val="28"/>
          <w:szCs w:val="28"/>
        </w:rPr>
        <w:t>79</w:t>
      </w:r>
      <w:r w:rsidRPr="007F0F16">
        <w:rPr>
          <w:rFonts w:ascii="Times New Roman" w:hAnsi="Times New Roman" w:cs="Times New Roman"/>
          <w:color w:val="000000"/>
          <w:sz w:val="28"/>
          <w:szCs w:val="28"/>
        </w:rPr>
        <w:t>. В случае выявления по результатам проверок нарушений осуществляется привлечение специалистов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или должностных инструкциях в соответствии с требованиями законодательства.</w:t>
      </w:r>
    </w:p>
    <w:p w:rsidR="00C10004" w:rsidRPr="007F0F16" w:rsidRDefault="00C10004" w:rsidP="00DC77C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b/>
          <w:bCs/>
          <w:color w:val="000000"/>
          <w:sz w:val="28"/>
          <w:szCs w:val="28"/>
        </w:rPr>
        <w:t> </w:t>
      </w:r>
    </w:p>
    <w:p w:rsidR="00C10004" w:rsidRPr="007F0F16" w:rsidRDefault="00C10004" w:rsidP="00DC77C5">
      <w:pPr>
        <w:shd w:val="clear" w:color="auto" w:fill="FFFFFF"/>
        <w:jc w:val="center"/>
        <w:rPr>
          <w:rFonts w:ascii="Times New Roman" w:hAnsi="Times New Roman" w:cs="Times New Roman"/>
          <w:color w:val="000000"/>
          <w:sz w:val="28"/>
          <w:szCs w:val="28"/>
        </w:rPr>
      </w:pPr>
      <w:bookmarkStart w:id="9" w:name="Par676"/>
      <w:bookmarkEnd w:id="9"/>
      <w:r w:rsidRPr="007F0F16">
        <w:rPr>
          <w:rFonts w:ascii="Times New Roman" w:hAnsi="Times New Roman" w:cs="Times New Roman"/>
          <w:color w:val="000000"/>
          <w:sz w:val="28"/>
          <w:szCs w:val="28"/>
        </w:rPr>
        <w:t>Требования к порядку и формам контроля за предоставлением</w:t>
      </w:r>
    </w:p>
    <w:p w:rsidR="00C10004" w:rsidRPr="007F0F16" w:rsidRDefault="00C10004" w:rsidP="00DC77C5">
      <w:pPr>
        <w:shd w:val="clear" w:color="auto" w:fill="FFFFFF"/>
        <w:jc w:val="center"/>
        <w:rPr>
          <w:rFonts w:ascii="Times New Roman" w:hAnsi="Times New Roman" w:cs="Times New Roman"/>
          <w:color w:val="000000"/>
          <w:sz w:val="28"/>
          <w:szCs w:val="28"/>
        </w:rPr>
      </w:pPr>
      <w:r w:rsidRPr="007F0F16">
        <w:rPr>
          <w:rFonts w:ascii="Times New Roman" w:hAnsi="Times New Roman" w:cs="Times New Roman"/>
          <w:color w:val="000000"/>
          <w:sz w:val="28"/>
          <w:szCs w:val="28"/>
        </w:rPr>
        <w:t>муниципальной услуги, в том числе со стороны граждан, их объединений и организаций</w:t>
      </w:r>
    </w:p>
    <w:p w:rsidR="00C10004" w:rsidRDefault="00C10004" w:rsidP="00DC77C5">
      <w:pPr>
        <w:shd w:val="clear" w:color="auto" w:fill="FFFFFF"/>
        <w:jc w:val="both"/>
        <w:rPr>
          <w:rFonts w:ascii="Times New Roman" w:hAnsi="Times New Roman" w:cs="Times New Roman"/>
          <w:color w:val="000000"/>
          <w:sz w:val="28"/>
          <w:szCs w:val="28"/>
        </w:rPr>
      </w:pPr>
    </w:p>
    <w:p w:rsidR="00C10004" w:rsidRPr="007F0F16" w:rsidRDefault="00C10004" w:rsidP="00DC77C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8</w:t>
      </w:r>
      <w:r>
        <w:rPr>
          <w:rFonts w:ascii="Times New Roman" w:hAnsi="Times New Roman" w:cs="Times New Roman"/>
          <w:color w:val="000000"/>
          <w:sz w:val="28"/>
          <w:szCs w:val="28"/>
        </w:rPr>
        <w:t>0</w:t>
      </w:r>
      <w:r w:rsidRPr="007F0F16">
        <w:rPr>
          <w:rFonts w:ascii="Times New Roman" w:hAnsi="Times New Roman" w:cs="Times New Roman"/>
          <w:color w:val="000000"/>
          <w:sz w:val="28"/>
          <w:szCs w:val="28"/>
        </w:rPr>
        <w:t>. Заявители имеют право осуществлять контроль за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C10004" w:rsidRPr="007F0F16" w:rsidRDefault="00C10004" w:rsidP="00DC77C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 </w:t>
      </w:r>
    </w:p>
    <w:p w:rsidR="00C10004" w:rsidRDefault="00C10004" w:rsidP="00DC77C5">
      <w:pPr>
        <w:shd w:val="clear" w:color="auto" w:fill="FFFFFF"/>
        <w:jc w:val="center"/>
        <w:rPr>
          <w:rFonts w:ascii="Times New Roman" w:hAnsi="Times New Roman" w:cs="Times New Roman"/>
          <w:b/>
          <w:bCs/>
          <w:color w:val="000000"/>
          <w:sz w:val="28"/>
          <w:szCs w:val="28"/>
        </w:rPr>
      </w:pPr>
    </w:p>
    <w:p w:rsidR="00C10004" w:rsidRDefault="00C10004" w:rsidP="00DC77C5">
      <w:pPr>
        <w:shd w:val="clear" w:color="auto" w:fill="FFFFFF"/>
        <w:jc w:val="center"/>
        <w:rPr>
          <w:rFonts w:ascii="Times New Roman" w:hAnsi="Times New Roman" w:cs="Times New Roman"/>
          <w:b/>
          <w:bCs/>
          <w:color w:val="000000"/>
          <w:sz w:val="28"/>
          <w:szCs w:val="28"/>
        </w:rPr>
      </w:pPr>
    </w:p>
    <w:p w:rsidR="00C10004" w:rsidRDefault="00C10004" w:rsidP="00DC77C5">
      <w:pPr>
        <w:shd w:val="clear" w:color="auto" w:fill="FFFFFF"/>
        <w:jc w:val="center"/>
        <w:rPr>
          <w:rFonts w:ascii="Times New Roman" w:hAnsi="Times New Roman" w:cs="Times New Roman"/>
          <w:b/>
          <w:bCs/>
          <w:color w:val="000000"/>
          <w:sz w:val="28"/>
          <w:szCs w:val="28"/>
        </w:rPr>
      </w:pPr>
    </w:p>
    <w:p w:rsidR="00C10004" w:rsidRPr="00DC77C5" w:rsidRDefault="00C10004" w:rsidP="00DC77C5">
      <w:pPr>
        <w:shd w:val="clear" w:color="auto" w:fill="FFFFFF"/>
        <w:jc w:val="center"/>
        <w:rPr>
          <w:rFonts w:ascii="Times New Roman" w:hAnsi="Times New Roman" w:cs="Times New Roman"/>
          <w:b/>
          <w:bCs/>
          <w:color w:val="000000"/>
          <w:sz w:val="28"/>
          <w:szCs w:val="28"/>
        </w:rPr>
      </w:pPr>
      <w:r w:rsidRPr="00DC77C5">
        <w:rPr>
          <w:rFonts w:ascii="Times New Roman" w:hAnsi="Times New Roman" w:cs="Times New Roman"/>
          <w:b/>
          <w:bCs/>
          <w:color w:val="000000"/>
          <w:sz w:val="28"/>
          <w:szCs w:val="28"/>
        </w:rPr>
        <w:lastRenderedPageBreak/>
        <w:t>5. Досудебный (внесудебный) порядок обжалования решений и действий (бездействия) органа, предоставляющего муниципальную услугу,</w:t>
      </w:r>
    </w:p>
    <w:p w:rsidR="00C10004" w:rsidRPr="00DC77C5" w:rsidRDefault="00C10004" w:rsidP="00DC77C5">
      <w:pPr>
        <w:shd w:val="clear" w:color="auto" w:fill="FFFFFF"/>
        <w:jc w:val="center"/>
        <w:rPr>
          <w:rFonts w:ascii="Times New Roman" w:hAnsi="Times New Roman" w:cs="Times New Roman"/>
          <w:b/>
          <w:bCs/>
          <w:color w:val="000000"/>
          <w:sz w:val="28"/>
          <w:szCs w:val="28"/>
        </w:rPr>
      </w:pPr>
      <w:r w:rsidRPr="00DC77C5">
        <w:rPr>
          <w:rFonts w:ascii="Times New Roman" w:hAnsi="Times New Roman" w:cs="Times New Roman"/>
          <w:b/>
          <w:bCs/>
          <w:color w:val="000000"/>
          <w:sz w:val="28"/>
          <w:szCs w:val="28"/>
        </w:rPr>
        <w:t>должностного лица органа, предоставляющего муниципальную услугу,</w:t>
      </w:r>
    </w:p>
    <w:p w:rsidR="00C10004" w:rsidRPr="00DC77C5" w:rsidRDefault="00C10004" w:rsidP="00DC77C5">
      <w:pPr>
        <w:shd w:val="clear" w:color="auto" w:fill="FFFFFF"/>
        <w:jc w:val="center"/>
        <w:rPr>
          <w:rFonts w:ascii="Times New Roman" w:hAnsi="Times New Roman" w:cs="Times New Roman"/>
          <w:b/>
          <w:bCs/>
          <w:color w:val="000000"/>
          <w:sz w:val="28"/>
          <w:szCs w:val="28"/>
        </w:rPr>
      </w:pPr>
      <w:r w:rsidRPr="00DC77C5">
        <w:rPr>
          <w:rFonts w:ascii="Times New Roman" w:hAnsi="Times New Roman" w:cs="Times New Roman"/>
          <w:b/>
          <w:bCs/>
          <w:color w:val="000000"/>
          <w:sz w:val="28"/>
          <w:szCs w:val="28"/>
        </w:rPr>
        <w:t>или муниципального служащего</w:t>
      </w:r>
    </w:p>
    <w:p w:rsidR="00C10004" w:rsidRPr="007F0F16" w:rsidRDefault="00C10004" w:rsidP="00DC77C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 </w:t>
      </w:r>
    </w:p>
    <w:p w:rsidR="00C10004" w:rsidRPr="007F0F16" w:rsidRDefault="00C10004" w:rsidP="00DC77C5">
      <w:pPr>
        <w:shd w:val="clear" w:color="auto" w:fill="FFFFFF"/>
        <w:jc w:val="both"/>
        <w:rPr>
          <w:rFonts w:ascii="Times New Roman" w:hAnsi="Times New Roman" w:cs="Times New Roman"/>
          <w:color w:val="000000"/>
          <w:sz w:val="28"/>
          <w:szCs w:val="28"/>
        </w:rPr>
      </w:pPr>
      <w:r>
        <w:rPr>
          <w:rFonts w:ascii="Times New Roman" w:hAnsi="Times New Roman" w:cs="Times New Roman"/>
          <w:color w:val="000000"/>
          <w:sz w:val="28"/>
          <w:szCs w:val="28"/>
        </w:rPr>
        <w:t>81</w:t>
      </w:r>
      <w:r w:rsidRPr="007F0F16">
        <w:rPr>
          <w:rFonts w:ascii="Times New Roman" w:hAnsi="Times New Roman" w:cs="Times New Roman"/>
          <w:color w:val="000000"/>
          <w:sz w:val="28"/>
          <w:szCs w:val="28"/>
        </w:rPr>
        <w:t xml:space="preserve"> Заявитель может обратиться с жалобой, в том числе в следующих случаях:</w:t>
      </w:r>
    </w:p>
    <w:p w:rsidR="00C10004" w:rsidRPr="007F0F16" w:rsidRDefault="00C10004" w:rsidP="00DC77C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1) нарушение срока регистрации запроса заявителя о предоставлении муниципальной услуги;</w:t>
      </w:r>
    </w:p>
    <w:p w:rsidR="00C10004" w:rsidRPr="007F0F16" w:rsidRDefault="00C10004" w:rsidP="00DC77C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2) нарушение срока предоставления муниципальной услуги;</w:t>
      </w:r>
    </w:p>
    <w:p w:rsidR="00C10004" w:rsidRPr="007F0F16" w:rsidRDefault="00C10004" w:rsidP="00DC77C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 xml:space="preserve">3) требование у заявителя документов, не предусмотренных нормативными правовыми актами Российской Федерации, </w:t>
      </w:r>
      <w:r>
        <w:rPr>
          <w:rFonts w:ascii="Times New Roman" w:hAnsi="Times New Roman" w:cs="Times New Roman"/>
          <w:color w:val="000000"/>
          <w:sz w:val="28"/>
          <w:szCs w:val="28"/>
        </w:rPr>
        <w:t>Смоленской</w:t>
      </w:r>
      <w:r w:rsidRPr="007F0F16">
        <w:rPr>
          <w:rFonts w:ascii="Times New Roman" w:hAnsi="Times New Roman" w:cs="Times New Roman"/>
          <w:color w:val="000000"/>
          <w:sz w:val="28"/>
          <w:szCs w:val="28"/>
        </w:rPr>
        <w:t xml:space="preserve"> области, органа местного самоуправления для предоставления муниципальной услуги;</w:t>
      </w:r>
    </w:p>
    <w:p w:rsidR="00C10004" w:rsidRPr="007F0F16" w:rsidRDefault="00C10004" w:rsidP="00DC77C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 xml:space="preserve">4) отказ в приеме документов, предоставление которых предусмотрено нормативными правовыми актами Российской Федерации, </w:t>
      </w:r>
      <w:r>
        <w:rPr>
          <w:rFonts w:ascii="Times New Roman" w:hAnsi="Times New Roman" w:cs="Times New Roman"/>
          <w:color w:val="000000"/>
          <w:sz w:val="28"/>
          <w:szCs w:val="28"/>
        </w:rPr>
        <w:t>Смоленской</w:t>
      </w:r>
      <w:r w:rsidRPr="007F0F16">
        <w:rPr>
          <w:rFonts w:ascii="Times New Roman" w:hAnsi="Times New Roman" w:cs="Times New Roman"/>
          <w:color w:val="000000"/>
          <w:sz w:val="28"/>
          <w:szCs w:val="28"/>
        </w:rPr>
        <w:t xml:space="preserve"> области, муниципальной для предоставления муниципальной услуги у заявителя;</w:t>
      </w:r>
    </w:p>
    <w:p w:rsidR="00C10004" w:rsidRPr="007F0F16" w:rsidRDefault="00C10004" w:rsidP="00DC77C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Pr>
          <w:rFonts w:ascii="Times New Roman" w:hAnsi="Times New Roman" w:cs="Times New Roman"/>
          <w:color w:val="000000"/>
          <w:sz w:val="28"/>
          <w:szCs w:val="28"/>
        </w:rPr>
        <w:t>Смоленской</w:t>
      </w:r>
      <w:r w:rsidRPr="007F0F16">
        <w:rPr>
          <w:rFonts w:ascii="Times New Roman" w:hAnsi="Times New Roman" w:cs="Times New Roman"/>
          <w:color w:val="000000"/>
          <w:sz w:val="28"/>
          <w:szCs w:val="28"/>
        </w:rPr>
        <w:t xml:space="preserve"> области, органа местного самоуправления;</w:t>
      </w:r>
    </w:p>
    <w:p w:rsidR="00C10004" w:rsidRPr="007F0F16" w:rsidRDefault="00C10004" w:rsidP="00DC77C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w:t>
      </w:r>
      <w:r>
        <w:rPr>
          <w:rFonts w:ascii="Times New Roman" w:hAnsi="Times New Roman" w:cs="Times New Roman"/>
          <w:color w:val="000000"/>
          <w:sz w:val="28"/>
          <w:szCs w:val="28"/>
        </w:rPr>
        <w:t>Смоленской</w:t>
      </w:r>
      <w:r w:rsidRPr="007F0F16">
        <w:rPr>
          <w:rFonts w:ascii="Times New Roman" w:hAnsi="Times New Roman" w:cs="Times New Roman"/>
          <w:color w:val="000000"/>
          <w:sz w:val="28"/>
          <w:szCs w:val="28"/>
        </w:rPr>
        <w:t xml:space="preserve"> области, органа местного самоуправления;</w:t>
      </w:r>
    </w:p>
    <w:p w:rsidR="00C10004" w:rsidRPr="007F0F16" w:rsidRDefault="00C10004" w:rsidP="00DC77C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7) отказ уполномоченного органа,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10004" w:rsidRPr="007F0F16" w:rsidRDefault="00C10004" w:rsidP="00DC77C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b/>
          <w:bCs/>
          <w:color w:val="000000"/>
          <w:sz w:val="28"/>
          <w:szCs w:val="28"/>
        </w:rPr>
        <w:t> </w:t>
      </w:r>
    </w:p>
    <w:p w:rsidR="00C10004" w:rsidRPr="007F0F16" w:rsidRDefault="00C10004" w:rsidP="00DC77C5">
      <w:pPr>
        <w:shd w:val="clear" w:color="auto" w:fill="FFFFFF"/>
        <w:jc w:val="center"/>
        <w:rPr>
          <w:rFonts w:ascii="Times New Roman" w:hAnsi="Times New Roman" w:cs="Times New Roman"/>
          <w:color w:val="000000"/>
          <w:sz w:val="28"/>
          <w:szCs w:val="28"/>
        </w:rPr>
      </w:pPr>
      <w:r w:rsidRPr="007F0F16">
        <w:rPr>
          <w:rFonts w:ascii="Times New Roman" w:hAnsi="Times New Roman" w:cs="Times New Roman"/>
          <w:color w:val="000000"/>
          <w:sz w:val="28"/>
          <w:szCs w:val="28"/>
        </w:rPr>
        <w:t>Предмет жалобы</w:t>
      </w:r>
    </w:p>
    <w:p w:rsidR="00C10004" w:rsidRDefault="00C10004" w:rsidP="00DC77C5">
      <w:pPr>
        <w:shd w:val="clear" w:color="auto" w:fill="FFFFFF"/>
        <w:jc w:val="both"/>
        <w:rPr>
          <w:rFonts w:ascii="Times New Roman" w:hAnsi="Times New Roman" w:cs="Times New Roman"/>
          <w:color w:val="000000"/>
          <w:sz w:val="28"/>
          <w:szCs w:val="28"/>
        </w:rPr>
      </w:pPr>
    </w:p>
    <w:p w:rsidR="00C10004" w:rsidRPr="007F0F16" w:rsidRDefault="00C10004" w:rsidP="00DC77C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8</w:t>
      </w:r>
      <w:r>
        <w:rPr>
          <w:rFonts w:ascii="Times New Roman" w:hAnsi="Times New Roman" w:cs="Times New Roman"/>
          <w:color w:val="000000"/>
          <w:sz w:val="28"/>
          <w:szCs w:val="28"/>
        </w:rPr>
        <w:t>2</w:t>
      </w:r>
      <w:r w:rsidRPr="007F0F16">
        <w:rPr>
          <w:rFonts w:ascii="Times New Roman" w:hAnsi="Times New Roman" w:cs="Times New Roman"/>
          <w:color w:val="000000"/>
          <w:sz w:val="28"/>
          <w:szCs w:val="28"/>
        </w:rPr>
        <w:t>. Предметом жалобы являются решения и (или) действия (бездействие) уполномоченного органа, его должностных лиц, принятые (осуществленные) с нарушением порядка предоставления муниципальной услуги,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муниципальной услуги.</w:t>
      </w:r>
    </w:p>
    <w:p w:rsidR="00C10004" w:rsidRPr="007F0F16" w:rsidRDefault="00C10004" w:rsidP="00DC77C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8</w:t>
      </w:r>
      <w:r>
        <w:rPr>
          <w:rFonts w:ascii="Times New Roman" w:hAnsi="Times New Roman" w:cs="Times New Roman"/>
          <w:color w:val="000000"/>
          <w:sz w:val="28"/>
          <w:szCs w:val="28"/>
        </w:rPr>
        <w:t>3</w:t>
      </w:r>
      <w:r w:rsidRPr="007F0F16">
        <w:rPr>
          <w:rFonts w:ascii="Times New Roman" w:hAnsi="Times New Roman" w:cs="Times New Roman"/>
          <w:color w:val="000000"/>
          <w:sz w:val="28"/>
          <w:szCs w:val="28"/>
        </w:rPr>
        <w:t>. Жалоба должна содержать:</w:t>
      </w:r>
    </w:p>
    <w:p w:rsidR="00C10004" w:rsidRPr="007F0F16" w:rsidRDefault="00C10004" w:rsidP="00DC77C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1) наименование органа, предоставляющего муниципальной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C10004" w:rsidRPr="007F0F16" w:rsidRDefault="00C10004" w:rsidP="00DC77C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2) фамилию, имя, отчество (последнее – при наличии) либо наименование, сведения о месте нахождения заявителя — юридического лица, а также номер (номера) контактного телефона, адрес электронной почты, если ответ должен быть направлен в форме электронного документа, и почтовый адрес, если ответ должен быть направлен заявителю в письменной форме;</w:t>
      </w:r>
    </w:p>
    <w:p w:rsidR="00C10004" w:rsidRPr="007F0F16" w:rsidRDefault="00C10004" w:rsidP="00DC77C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10004" w:rsidRPr="007F0F16" w:rsidRDefault="00C10004" w:rsidP="00DC77C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10004" w:rsidRPr="007F0F16" w:rsidRDefault="00C10004" w:rsidP="00DC77C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 </w:t>
      </w:r>
    </w:p>
    <w:p w:rsidR="00C10004" w:rsidRPr="007F0F16" w:rsidRDefault="00C10004" w:rsidP="00DC77C5">
      <w:pPr>
        <w:shd w:val="clear" w:color="auto" w:fill="FFFFFF"/>
        <w:jc w:val="center"/>
        <w:rPr>
          <w:rFonts w:ascii="Times New Roman" w:hAnsi="Times New Roman" w:cs="Times New Roman"/>
          <w:color w:val="000000"/>
          <w:sz w:val="28"/>
          <w:szCs w:val="28"/>
        </w:rPr>
      </w:pPr>
      <w:r w:rsidRPr="007F0F16">
        <w:rPr>
          <w:rFonts w:ascii="Times New Roman" w:hAnsi="Times New Roman" w:cs="Times New Roman"/>
          <w:color w:val="000000"/>
          <w:sz w:val="28"/>
          <w:szCs w:val="28"/>
        </w:rPr>
        <w:t>Уполномоченные органы</w:t>
      </w:r>
    </w:p>
    <w:p w:rsidR="00C10004" w:rsidRPr="007F0F16" w:rsidRDefault="00C10004" w:rsidP="00DC77C5">
      <w:pPr>
        <w:shd w:val="clear" w:color="auto" w:fill="FFFFFF"/>
        <w:jc w:val="center"/>
        <w:rPr>
          <w:rFonts w:ascii="Times New Roman" w:hAnsi="Times New Roman" w:cs="Times New Roman"/>
          <w:color w:val="000000"/>
          <w:sz w:val="28"/>
          <w:szCs w:val="28"/>
        </w:rPr>
      </w:pPr>
      <w:r w:rsidRPr="007F0F16">
        <w:rPr>
          <w:rFonts w:ascii="Times New Roman" w:hAnsi="Times New Roman" w:cs="Times New Roman"/>
          <w:color w:val="000000"/>
          <w:sz w:val="28"/>
          <w:szCs w:val="28"/>
        </w:rPr>
        <w:t>на рассмотрение жалобы должностные лица, которым может</w:t>
      </w:r>
    </w:p>
    <w:p w:rsidR="00C10004" w:rsidRPr="007F0F16" w:rsidRDefault="00C10004" w:rsidP="00DC77C5">
      <w:pPr>
        <w:shd w:val="clear" w:color="auto" w:fill="FFFFFF"/>
        <w:jc w:val="center"/>
        <w:rPr>
          <w:rFonts w:ascii="Times New Roman" w:hAnsi="Times New Roman" w:cs="Times New Roman"/>
          <w:color w:val="000000"/>
          <w:sz w:val="28"/>
          <w:szCs w:val="28"/>
        </w:rPr>
      </w:pPr>
      <w:r w:rsidRPr="007F0F16">
        <w:rPr>
          <w:rFonts w:ascii="Times New Roman" w:hAnsi="Times New Roman" w:cs="Times New Roman"/>
          <w:color w:val="000000"/>
          <w:sz w:val="28"/>
          <w:szCs w:val="28"/>
        </w:rPr>
        <w:t>быть направлена жалоба</w:t>
      </w:r>
    </w:p>
    <w:p w:rsidR="00C10004" w:rsidRDefault="00C10004" w:rsidP="00DC77C5">
      <w:pPr>
        <w:shd w:val="clear" w:color="auto" w:fill="FFFFFF"/>
        <w:jc w:val="both"/>
        <w:rPr>
          <w:rFonts w:ascii="Times New Roman" w:hAnsi="Times New Roman" w:cs="Times New Roman"/>
          <w:color w:val="000000"/>
          <w:sz w:val="28"/>
          <w:szCs w:val="28"/>
        </w:rPr>
      </w:pPr>
    </w:p>
    <w:p w:rsidR="00C10004" w:rsidRPr="007F0F16" w:rsidRDefault="00C10004" w:rsidP="00DC77C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8</w:t>
      </w:r>
      <w:r>
        <w:rPr>
          <w:rFonts w:ascii="Times New Roman" w:hAnsi="Times New Roman" w:cs="Times New Roman"/>
          <w:color w:val="000000"/>
          <w:sz w:val="28"/>
          <w:szCs w:val="28"/>
        </w:rPr>
        <w:t>4</w:t>
      </w:r>
      <w:r w:rsidRPr="007F0F16">
        <w:rPr>
          <w:rFonts w:ascii="Times New Roman" w:hAnsi="Times New Roman" w:cs="Times New Roman"/>
          <w:color w:val="000000"/>
          <w:sz w:val="28"/>
          <w:szCs w:val="28"/>
        </w:rPr>
        <w:t>. Жалоба рассматривается руководителем уполномоченного органа, а в случае его отсутствия заместителем уполномоченного органа.</w:t>
      </w:r>
    </w:p>
    <w:p w:rsidR="00C10004" w:rsidRPr="007F0F16" w:rsidRDefault="00C10004" w:rsidP="00DC77C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8</w:t>
      </w:r>
      <w:r>
        <w:rPr>
          <w:rFonts w:ascii="Times New Roman" w:hAnsi="Times New Roman" w:cs="Times New Roman"/>
          <w:color w:val="000000"/>
          <w:sz w:val="28"/>
          <w:szCs w:val="28"/>
        </w:rPr>
        <w:t>5</w:t>
      </w:r>
      <w:r w:rsidRPr="007F0F16">
        <w:rPr>
          <w:rFonts w:ascii="Times New Roman" w:hAnsi="Times New Roman" w:cs="Times New Roman"/>
          <w:color w:val="000000"/>
          <w:sz w:val="28"/>
          <w:szCs w:val="28"/>
        </w:rPr>
        <w:t>. Жалоба  рассматривается в соответствии с законодательством.</w:t>
      </w:r>
    </w:p>
    <w:p w:rsidR="00C10004" w:rsidRPr="007F0F16" w:rsidRDefault="00C10004" w:rsidP="00DC77C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8</w:t>
      </w:r>
      <w:r>
        <w:rPr>
          <w:rFonts w:ascii="Times New Roman" w:hAnsi="Times New Roman" w:cs="Times New Roman"/>
          <w:color w:val="000000"/>
          <w:sz w:val="28"/>
          <w:szCs w:val="28"/>
        </w:rPr>
        <w:t>6</w:t>
      </w:r>
      <w:r w:rsidRPr="007F0F16">
        <w:rPr>
          <w:rFonts w:ascii="Times New Roman" w:hAnsi="Times New Roman" w:cs="Times New Roman"/>
          <w:color w:val="000000"/>
          <w:sz w:val="28"/>
          <w:szCs w:val="28"/>
        </w:rPr>
        <w:t xml:space="preserve">. Жалобы на решения, принятые </w:t>
      </w:r>
      <w:r>
        <w:rPr>
          <w:rFonts w:ascii="Times New Roman" w:hAnsi="Times New Roman" w:cs="Times New Roman"/>
          <w:color w:val="000000"/>
          <w:sz w:val="28"/>
          <w:szCs w:val="28"/>
        </w:rPr>
        <w:t>специалистом администрации</w:t>
      </w:r>
      <w:r w:rsidRPr="007F0F16">
        <w:rPr>
          <w:rFonts w:ascii="Times New Roman" w:hAnsi="Times New Roman" w:cs="Times New Roman"/>
          <w:color w:val="000000"/>
          <w:sz w:val="28"/>
          <w:szCs w:val="28"/>
        </w:rPr>
        <w:t xml:space="preserve"> рассматриваются главой муниципального образования </w:t>
      </w:r>
      <w:r>
        <w:rPr>
          <w:rFonts w:ascii="Times New Roman" w:hAnsi="Times New Roman" w:cs="Times New Roman"/>
          <w:color w:val="000000"/>
          <w:sz w:val="28"/>
          <w:szCs w:val="28"/>
        </w:rPr>
        <w:t>Новосельского сельского поселения Смоленского района Смоленской области</w:t>
      </w:r>
      <w:r w:rsidRPr="007F0F16">
        <w:rPr>
          <w:rFonts w:ascii="Times New Roman" w:hAnsi="Times New Roman" w:cs="Times New Roman"/>
          <w:color w:val="000000"/>
          <w:sz w:val="28"/>
          <w:szCs w:val="28"/>
        </w:rPr>
        <w:t>.</w:t>
      </w:r>
    </w:p>
    <w:p w:rsidR="00C10004" w:rsidRPr="007F0F16" w:rsidRDefault="00C10004" w:rsidP="00DC77C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 </w:t>
      </w:r>
    </w:p>
    <w:p w:rsidR="00C10004" w:rsidRPr="007F0F16" w:rsidRDefault="00C10004" w:rsidP="00F54DAF">
      <w:pPr>
        <w:shd w:val="clear" w:color="auto" w:fill="FFFFFF"/>
        <w:jc w:val="center"/>
        <w:rPr>
          <w:rFonts w:ascii="Times New Roman" w:hAnsi="Times New Roman" w:cs="Times New Roman"/>
          <w:color w:val="000000"/>
          <w:sz w:val="28"/>
          <w:szCs w:val="28"/>
        </w:rPr>
      </w:pPr>
      <w:r w:rsidRPr="007F0F16">
        <w:rPr>
          <w:rFonts w:ascii="Times New Roman" w:hAnsi="Times New Roman" w:cs="Times New Roman"/>
          <w:color w:val="000000"/>
          <w:sz w:val="28"/>
          <w:szCs w:val="28"/>
        </w:rPr>
        <w:t>Порядок подачи и рассмотрения жалобы</w:t>
      </w:r>
    </w:p>
    <w:p w:rsidR="00C10004" w:rsidRDefault="00C10004" w:rsidP="00DC77C5">
      <w:pPr>
        <w:shd w:val="clear" w:color="auto" w:fill="FFFFFF"/>
        <w:jc w:val="both"/>
        <w:rPr>
          <w:rFonts w:ascii="Times New Roman" w:hAnsi="Times New Roman" w:cs="Times New Roman"/>
          <w:color w:val="000000"/>
          <w:sz w:val="28"/>
          <w:szCs w:val="28"/>
        </w:rPr>
      </w:pPr>
    </w:p>
    <w:p w:rsidR="00C10004" w:rsidRPr="007F0F16" w:rsidRDefault="00C10004" w:rsidP="00DC77C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8</w:t>
      </w:r>
      <w:r>
        <w:rPr>
          <w:rFonts w:ascii="Times New Roman" w:hAnsi="Times New Roman" w:cs="Times New Roman"/>
          <w:color w:val="000000"/>
          <w:sz w:val="28"/>
          <w:szCs w:val="28"/>
        </w:rPr>
        <w:t>7</w:t>
      </w:r>
      <w:r w:rsidRPr="007F0F16">
        <w:rPr>
          <w:rFonts w:ascii="Times New Roman" w:hAnsi="Times New Roman" w:cs="Times New Roman"/>
          <w:color w:val="000000"/>
          <w:sz w:val="28"/>
          <w:szCs w:val="28"/>
        </w:rPr>
        <w:t>. Жалоба подается в письменной форме на бумажном носителе, в электронной форме в орган, предоставляющий муниципальную услугу.</w:t>
      </w:r>
    </w:p>
    <w:p w:rsidR="00C10004" w:rsidRPr="007F0F16" w:rsidRDefault="00C10004" w:rsidP="00DC77C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Портала, а также может быть принята при личном приеме заявителя:</w:t>
      </w:r>
    </w:p>
    <w:p w:rsidR="00C10004" w:rsidRPr="007F0F16" w:rsidRDefault="00C10004" w:rsidP="00F54DAF">
      <w:pPr>
        <w:pStyle w:val="af6"/>
        <w:spacing w:before="0" w:beforeAutospacing="0" w:after="150" w:afterAutospacing="0"/>
        <w:jc w:val="both"/>
        <w:rPr>
          <w:color w:val="000000"/>
          <w:sz w:val="28"/>
          <w:szCs w:val="28"/>
        </w:rPr>
      </w:pPr>
      <w:r w:rsidRPr="007F0F16">
        <w:rPr>
          <w:color w:val="000000"/>
          <w:sz w:val="28"/>
          <w:szCs w:val="28"/>
        </w:rPr>
        <w:t>1) почтовый адрес уполномоченного органа:</w:t>
      </w:r>
      <w:r>
        <w:rPr>
          <w:color w:val="000000"/>
          <w:sz w:val="28"/>
          <w:szCs w:val="28"/>
        </w:rPr>
        <w:t xml:space="preserve"> </w:t>
      </w:r>
      <w:r w:rsidRPr="002A62A5">
        <w:rPr>
          <w:color w:val="000000"/>
          <w:sz w:val="28"/>
          <w:szCs w:val="28"/>
        </w:rPr>
        <w:t>2145</w:t>
      </w:r>
      <w:r>
        <w:rPr>
          <w:color w:val="000000"/>
          <w:sz w:val="28"/>
          <w:szCs w:val="28"/>
        </w:rPr>
        <w:t>41</w:t>
      </w:r>
      <w:r w:rsidRPr="002A62A5">
        <w:rPr>
          <w:color w:val="000000"/>
          <w:sz w:val="28"/>
          <w:szCs w:val="28"/>
        </w:rPr>
        <w:t>, Смоленская область, Смоленский  район, д.</w:t>
      </w:r>
      <w:r>
        <w:rPr>
          <w:color w:val="000000"/>
          <w:sz w:val="28"/>
          <w:szCs w:val="28"/>
        </w:rPr>
        <w:t xml:space="preserve"> Новосельский,</w:t>
      </w:r>
      <w:r w:rsidRPr="002A62A5">
        <w:rPr>
          <w:color w:val="000000"/>
          <w:sz w:val="28"/>
          <w:szCs w:val="28"/>
        </w:rPr>
        <w:t xml:space="preserve"> д.</w:t>
      </w:r>
      <w:r>
        <w:rPr>
          <w:color w:val="000000"/>
          <w:sz w:val="28"/>
          <w:szCs w:val="28"/>
        </w:rPr>
        <w:t>70</w:t>
      </w:r>
      <w:r w:rsidRPr="002A62A5">
        <w:rPr>
          <w:color w:val="000000"/>
          <w:sz w:val="28"/>
          <w:szCs w:val="28"/>
        </w:rPr>
        <w:t>;</w:t>
      </w:r>
      <w:r>
        <w:rPr>
          <w:color w:val="000000"/>
          <w:sz w:val="28"/>
          <w:szCs w:val="28"/>
        </w:rPr>
        <w:t> </w:t>
      </w:r>
    </w:p>
    <w:p w:rsidR="00C10004" w:rsidRPr="007F0F16" w:rsidRDefault="00C10004" w:rsidP="00DC77C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2) адрес МФЦ:</w:t>
      </w:r>
      <w:r>
        <w:rPr>
          <w:rFonts w:ascii="Times New Roman" w:hAnsi="Times New Roman" w:cs="Times New Roman"/>
          <w:color w:val="000000"/>
          <w:sz w:val="28"/>
          <w:szCs w:val="28"/>
        </w:rPr>
        <w:t xml:space="preserve"> </w:t>
      </w:r>
      <w:r w:rsidRPr="00B044DF">
        <w:rPr>
          <w:rFonts w:ascii="Times New Roman" w:hAnsi="Times New Roman" w:cs="Times New Roman"/>
          <w:color w:val="333333"/>
          <w:sz w:val="27"/>
          <w:szCs w:val="27"/>
          <w:shd w:val="clear" w:color="auto" w:fill="FFFFFF"/>
        </w:rPr>
        <w:t xml:space="preserve">г.Смоленск, </w:t>
      </w:r>
      <w:r w:rsidRPr="00B044DF">
        <w:rPr>
          <w:rFonts w:ascii="Times New Roman" w:hAnsi="Times New Roman" w:cs="Times New Roman"/>
          <w:color w:val="000000"/>
          <w:sz w:val="28"/>
          <w:szCs w:val="28"/>
        </w:rPr>
        <w:t>Индустриальная ул., 2/13,</w:t>
      </w:r>
      <w:r>
        <w:rPr>
          <w:rFonts w:ascii="Times New Roman" w:hAnsi="Times New Roman" w:cs="Times New Roman"/>
          <w:color w:val="000000"/>
          <w:sz w:val="28"/>
          <w:szCs w:val="28"/>
        </w:rPr>
        <w:t xml:space="preserve"> пер. Юннатов 10;</w:t>
      </w:r>
    </w:p>
    <w:p w:rsidR="00C10004" w:rsidRPr="00482230" w:rsidRDefault="00C10004" w:rsidP="00DC77C5">
      <w:pPr>
        <w:shd w:val="clear" w:color="auto" w:fill="FFFFFF"/>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официальный </w:t>
      </w:r>
      <w:r w:rsidRPr="007F0F16">
        <w:rPr>
          <w:rFonts w:ascii="Times New Roman" w:hAnsi="Times New Roman" w:cs="Times New Roman"/>
          <w:color w:val="000000"/>
          <w:sz w:val="28"/>
          <w:szCs w:val="28"/>
        </w:rPr>
        <w:t>сайт </w:t>
      </w:r>
      <w:r>
        <w:rPr>
          <w:rFonts w:ascii="Times New Roman" w:hAnsi="Times New Roman" w:cs="Times New Roman"/>
          <w:color w:val="000000"/>
          <w:sz w:val="28"/>
          <w:szCs w:val="28"/>
        </w:rPr>
        <w:t xml:space="preserve">Администрации Новосельского сельского поселения Смоленского района Смоленской области: </w:t>
      </w:r>
      <w:r w:rsidRPr="00482230">
        <w:rPr>
          <w:rFonts w:ascii="Times New Roman" w:hAnsi="Times New Roman" w:cs="Times New Roman"/>
          <w:sz w:val="28"/>
          <w:szCs w:val="28"/>
        </w:rPr>
        <w:t>KS-novosel@yandex.ru</w:t>
      </w:r>
      <w:r w:rsidRPr="00482230">
        <w:rPr>
          <w:rFonts w:ascii="Times New Roman" w:hAnsi="Times New Roman" w:cs="Times New Roman"/>
          <w:color w:val="000000"/>
          <w:sz w:val="28"/>
          <w:szCs w:val="28"/>
        </w:rPr>
        <w:t xml:space="preserve"> </w:t>
      </w:r>
    </w:p>
    <w:p w:rsidR="00C10004" w:rsidRPr="007F0F16" w:rsidRDefault="00C10004" w:rsidP="00DC77C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4) Портал </w:t>
      </w:r>
      <w:hyperlink r:id="rId15" w:history="1">
        <w:r w:rsidRPr="00B044DF">
          <w:rPr>
            <w:rStyle w:val="ac"/>
            <w:rFonts w:ascii="Times New Roman" w:hAnsi="Times New Roman" w:cs="Times New Roman"/>
            <w:color w:val="000000"/>
            <w:sz w:val="28"/>
            <w:szCs w:val="28"/>
            <w:u w:val="none"/>
            <w:lang w:val="en-US"/>
          </w:rPr>
          <w:t>www</w:t>
        </w:r>
        <w:r w:rsidRPr="00B044DF">
          <w:rPr>
            <w:rStyle w:val="ac"/>
            <w:rFonts w:ascii="Times New Roman" w:hAnsi="Times New Roman" w:cs="Times New Roman"/>
            <w:color w:val="000000"/>
            <w:sz w:val="28"/>
            <w:szCs w:val="28"/>
            <w:u w:val="none"/>
          </w:rPr>
          <w:t>.</w:t>
        </w:r>
        <w:r w:rsidRPr="00B044DF">
          <w:rPr>
            <w:rStyle w:val="ac"/>
            <w:rFonts w:ascii="Times New Roman" w:hAnsi="Times New Roman" w:cs="Times New Roman"/>
            <w:color w:val="000000"/>
            <w:sz w:val="28"/>
            <w:szCs w:val="28"/>
            <w:u w:val="none"/>
            <w:lang w:val="en-US"/>
          </w:rPr>
          <w:t>gosuslugi</w:t>
        </w:r>
        <w:r w:rsidRPr="00B044DF">
          <w:rPr>
            <w:rStyle w:val="ac"/>
            <w:rFonts w:ascii="Times New Roman" w:hAnsi="Times New Roman" w:cs="Times New Roman"/>
            <w:color w:val="000000"/>
            <w:sz w:val="28"/>
            <w:szCs w:val="28"/>
            <w:u w:val="none"/>
          </w:rPr>
          <w:t>.</w:t>
        </w:r>
        <w:r w:rsidRPr="00B044DF">
          <w:rPr>
            <w:rStyle w:val="ac"/>
            <w:rFonts w:ascii="Times New Roman" w:hAnsi="Times New Roman" w:cs="Times New Roman"/>
            <w:color w:val="000000"/>
            <w:sz w:val="28"/>
            <w:szCs w:val="28"/>
            <w:u w:val="none"/>
            <w:lang w:val="en-US"/>
          </w:rPr>
          <w:t>ru</w:t>
        </w:r>
      </w:hyperlink>
      <w:r w:rsidRPr="00B044DF">
        <w:rPr>
          <w:rFonts w:ascii="Times New Roman" w:hAnsi="Times New Roman" w:cs="Times New Roman"/>
          <w:color w:val="000000"/>
          <w:sz w:val="28"/>
          <w:szCs w:val="28"/>
        </w:rPr>
        <w:t>.</w:t>
      </w:r>
    </w:p>
    <w:p w:rsidR="00C10004" w:rsidRPr="007F0F16" w:rsidRDefault="00C10004" w:rsidP="00DC77C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8</w:t>
      </w:r>
      <w:r>
        <w:rPr>
          <w:rFonts w:ascii="Times New Roman" w:hAnsi="Times New Roman" w:cs="Times New Roman"/>
          <w:color w:val="000000"/>
          <w:sz w:val="28"/>
          <w:szCs w:val="28"/>
        </w:rPr>
        <w:t>8</w:t>
      </w:r>
      <w:r w:rsidRPr="007F0F16">
        <w:rPr>
          <w:rFonts w:ascii="Times New Roman" w:hAnsi="Times New Roman" w:cs="Times New Roman"/>
          <w:color w:val="000000"/>
          <w:sz w:val="28"/>
          <w:szCs w:val="28"/>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C10004" w:rsidRPr="007F0F16" w:rsidRDefault="00C10004" w:rsidP="00DC77C5">
      <w:pPr>
        <w:shd w:val="clear" w:color="auto" w:fill="FFFFFF"/>
        <w:jc w:val="both"/>
        <w:rPr>
          <w:rFonts w:ascii="Times New Roman" w:hAnsi="Times New Roman" w:cs="Times New Roman"/>
          <w:color w:val="000000"/>
          <w:sz w:val="28"/>
          <w:szCs w:val="28"/>
        </w:rPr>
      </w:pPr>
      <w:r>
        <w:rPr>
          <w:rFonts w:ascii="Times New Roman" w:hAnsi="Times New Roman" w:cs="Times New Roman"/>
          <w:color w:val="000000"/>
          <w:sz w:val="28"/>
          <w:szCs w:val="28"/>
        </w:rPr>
        <w:t>89</w:t>
      </w:r>
      <w:r w:rsidRPr="007F0F16">
        <w:rPr>
          <w:rFonts w:ascii="Times New Roman" w:hAnsi="Times New Roman" w:cs="Times New Roman"/>
          <w:color w:val="000000"/>
          <w:sz w:val="28"/>
          <w:szCs w:val="28"/>
        </w:rPr>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10004" w:rsidRPr="007F0F16" w:rsidRDefault="00C10004" w:rsidP="00DC77C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9</w:t>
      </w:r>
      <w:r>
        <w:rPr>
          <w:rFonts w:ascii="Times New Roman" w:hAnsi="Times New Roman" w:cs="Times New Roman"/>
          <w:color w:val="000000"/>
          <w:sz w:val="28"/>
          <w:szCs w:val="28"/>
        </w:rPr>
        <w:t>0</w:t>
      </w:r>
      <w:r w:rsidRPr="007F0F16">
        <w:rPr>
          <w:rFonts w:ascii="Times New Roman" w:hAnsi="Times New Roman" w:cs="Times New Roman"/>
          <w:color w:val="000000"/>
          <w:sz w:val="28"/>
          <w:szCs w:val="28"/>
        </w:rPr>
        <w:t xml:space="preserve">. В электронном виде жалоба может быть подана заявителем через официальный сайт уполномоченного органа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w:t>
      </w:r>
      <w:r w:rsidRPr="007F0F16">
        <w:rPr>
          <w:rFonts w:ascii="Times New Roman" w:hAnsi="Times New Roman" w:cs="Times New Roman"/>
          <w:color w:val="000000"/>
          <w:sz w:val="28"/>
          <w:szCs w:val="28"/>
        </w:rPr>
        <w:lastRenderedPageBreak/>
        <w:t>Российской Федерации, при этом документ, удостоверяющий личность заявителя, не требуется.</w:t>
      </w:r>
    </w:p>
    <w:p w:rsidR="00C10004" w:rsidRPr="007F0F16" w:rsidRDefault="00C10004" w:rsidP="00DC77C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9</w:t>
      </w:r>
      <w:r>
        <w:rPr>
          <w:rFonts w:ascii="Times New Roman" w:hAnsi="Times New Roman" w:cs="Times New Roman"/>
          <w:color w:val="000000"/>
          <w:sz w:val="28"/>
          <w:szCs w:val="28"/>
        </w:rPr>
        <w:t>1</w:t>
      </w:r>
      <w:r w:rsidRPr="007F0F16">
        <w:rPr>
          <w:rFonts w:ascii="Times New Roman" w:hAnsi="Times New Roman" w:cs="Times New Roman"/>
          <w:color w:val="000000"/>
          <w:sz w:val="28"/>
          <w:szCs w:val="28"/>
        </w:rPr>
        <w:t>.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C10004" w:rsidRPr="007F0F16" w:rsidRDefault="00C10004" w:rsidP="00DC77C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 </w:t>
      </w:r>
    </w:p>
    <w:p w:rsidR="00C10004" w:rsidRPr="007F0F16" w:rsidRDefault="00C10004" w:rsidP="00B044DF">
      <w:pPr>
        <w:shd w:val="clear" w:color="auto" w:fill="FFFFFF"/>
        <w:jc w:val="center"/>
        <w:rPr>
          <w:rFonts w:ascii="Times New Roman" w:hAnsi="Times New Roman" w:cs="Times New Roman"/>
          <w:color w:val="000000"/>
          <w:sz w:val="28"/>
          <w:szCs w:val="28"/>
        </w:rPr>
      </w:pPr>
      <w:r w:rsidRPr="007F0F16">
        <w:rPr>
          <w:rFonts w:ascii="Times New Roman" w:hAnsi="Times New Roman" w:cs="Times New Roman"/>
          <w:color w:val="000000"/>
          <w:sz w:val="28"/>
          <w:szCs w:val="28"/>
        </w:rPr>
        <w:t>Сроки рассмотрения жалобы</w:t>
      </w:r>
    </w:p>
    <w:p w:rsidR="00C10004" w:rsidRPr="007F0F16" w:rsidRDefault="00C10004" w:rsidP="00B044DF">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9</w:t>
      </w:r>
      <w:r>
        <w:rPr>
          <w:rFonts w:ascii="Times New Roman" w:hAnsi="Times New Roman" w:cs="Times New Roman"/>
          <w:color w:val="000000"/>
          <w:sz w:val="28"/>
          <w:szCs w:val="28"/>
        </w:rPr>
        <w:t>2</w:t>
      </w:r>
      <w:r w:rsidRPr="007F0F16">
        <w:rPr>
          <w:rFonts w:ascii="Times New Roman" w:hAnsi="Times New Roman" w:cs="Times New Roman"/>
          <w:color w:val="000000"/>
          <w:sz w:val="28"/>
          <w:szCs w:val="28"/>
        </w:rPr>
        <w:t>.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C10004" w:rsidRPr="007F0F16" w:rsidRDefault="00C10004" w:rsidP="00B044DF">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9</w:t>
      </w:r>
      <w:r>
        <w:rPr>
          <w:rFonts w:ascii="Times New Roman" w:hAnsi="Times New Roman" w:cs="Times New Roman"/>
          <w:color w:val="000000"/>
          <w:sz w:val="28"/>
          <w:szCs w:val="28"/>
        </w:rPr>
        <w:t>3</w:t>
      </w:r>
      <w:r w:rsidRPr="007F0F16">
        <w:rPr>
          <w:rFonts w:ascii="Times New Roman" w:hAnsi="Times New Roman" w:cs="Times New Roman"/>
          <w:color w:val="000000"/>
          <w:sz w:val="28"/>
          <w:szCs w:val="28"/>
        </w:rPr>
        <w:t>. В случае обжалования отказа уполномоченного органа,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10004" w:rsidRPr="007F0F16" w:rsidRDefault="00C10004" w:rsidP="00B044DF">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  </w:t>
      </w:r>
    </w:p>
    <w:p w:rsidR="00C10004" w:rsidRPr="007F0F16" w:rsidRDefault="00C10004" w:rsidP="00B044DF">
      <w:pPr>
        <w:shd w:val="clear" w:color="auto" w:fill="FFFFFF"/>
        <w:jc w:val="center"/>
        <w:rPr>
          <w:rFonts w:ascii="Times New Roman" w:hAnsi="Times New Roman" w:cs="Times New Roman"/>
          <w:color w:val="000000"/>
          <w:sz w:val="28"/>
          <w:szCs w:val="28"/>
        </w:rPr>
      </w:pPr>
      <w:r w:rsidRPr="007F0F16">
        <w:rPr>
          <w:rFonts w:ascii="Times New Roman" w:hAnsi="Times New Roman" w:cs="Times New Roman"/>
          <w:color w:val="000000"/>
          <w:sz w:val="28"/>
          <w:szCs w:val="28"/>
        </w:rPr>
        <w:t>Результат рассмотрения жалобы</w:t>
      </w:r>
    </w:p>
    <w:p w:rsidR="00C10004" w:rsidRDefault="00C10004" w:rsidP="00B044DF">
      <w:pPr>
        <w:shd w:val="clear" w:color="auto" w:fill="FFFFFF"/>
        <w:jc w:val="both"/>
        <w:rPr>
          <w:rFonts w:ascii="Times New Roman" w:hAnsi="Times New Roman" w:cs="Times New Roman"/>
          <w:color w:val="000000"/>
          <w:sz w:val="28"/>
          <w:szCs w:val="28"/>
        </w:rPr>
      </w:pPr>
    </w:p>
    <w:p w:rsidR="00C10004" w:rsidRPr="007F0F16" w:rsidRDefault="00C10004" w:rsidP="00B044DF">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95. По результатам рассмотрения жалобы, выносится одно из следующих решений:</w:t>
      </w:r>
    </w:p>
    <w:p w:rsidR="00C10004" w:rsidRPr="007F0F16" w:rsidRDefault="00C10004" w:rsidP="00B044DF">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 xml:space="preserve">1) удовлетворить жалобу, в том числе в форме отмены принятого решения, исправления допущенных опечаток и ошибок, возврата заявителю денежных средств, взимание которых не предусмотрено нормативными правовыми актами Российской Федерации, </w:t>
      </w:r>
      <w:r>
        <w:rPr>
          <w:rFonts w:ascii="Times New Roman" w:hAnsi="Times New Roman" w:cs="Times New Roman"/>
          <w:color w:val="000000"/>
          <w:sz w:val="28"/>
          <w:szCs w:val="28"/>
        </w:rPr>
        <w:t>Смоленской области</w:t>
      </w:r>
      <w:r w:rsidRPr="007F0F16">
        <w:rPr>
          <w:rFonts w:ascii="Times New Roman" w:hAnsi="Times New Roman" w:cs="Times New Roman"/>
          <w:color w:val="000000"/>
          <w:sz w:val="28"/>
          <w:szCs w:val="28"/>
        </w:rPr>
        <w:t>, а также в иных формах;</w:t>
      </w:r>
    </w:p>
    <w:p w:rsidR="00C10004" w:rsidRPr="007F0F16" w:rsidRDefault="00C10004" w:rsidP="00B044DF">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2) отказать в удовлетворении жалобы.</w:t>
      </w:r>
    </w:p>
    <w:p w:rsidR="00C10004" w:rsidRPr="007F0F16" w:rsidRDefault="00C10004" w:rsidP="00B044DF">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 </w:t>
      </w:r>
      <w:bookmarkStart w:id="10" w:name="Par768"/>
      <w:bookmarkEnd w:id="10"/>
      <w:r w:rsidRPr="007F0F16">
        <w:rPr>
          <w:rFonts w:ascii="Times New Roman" w:hAnsi="Times New Roman" w:cs="Times New Roman"/>
          <w:color w:val="000000"/>
          <w:sz w:val="28"/>
          <w:szCs w:val="28"/>
        </w:rPr>
        <w:t> </w:t>
      </w:r>
    </w:p>
    <w:p w:rsidR="00C10004" w:rsidRPr="007F0F16" w:rsidRDefault="00C10004" w:rsidP="00B044DF">
      <w:pPr>
        <w:shd w:val="clear" w:color="auto" w:fill="FFFFFF"/>
        <w:jc w:val="center"/>
        <w:rPr>
          <w:rFonts w:ascii="Times New Roman" w:hAnsi="Times New Roman" w:cs="Times New Roman"/>
          <w:color w:val="000000"/>
          <w:sz w:val="28"/>
          <w:szCs w:val="28"/>
        </w:rPr>
      </w:pPr>
      <w:r w:rsidRPr="007F0F16">
        <w:rPr>
          <w:rFonts w:ascii="Times New Roman" w:hAnsi="Times New Roman" w:cs="Times New Roman"/>
          <w:color w:val="000000"/>
          <w:sz w:val="28"/>
          <w:szCs w:val="28"/>
        </w:rPr>
        <w:t>Порядок информирования</w:t>
      </w:r>
    </w:p>
    <w:p w:rsidR="00C10004" w:rsidRPr="007F0F16" w:rsidRDefault="00C10004" w:rsidP="00B044DF">
      <w:pPr>
        <w:shd w:val="clear" w:color="auto" w:fill="FFFFFF"/>
        <w:jc w:val="center"/>
        <w:rPr>
          <w:rFonts w:ascii="Times New Roman" w:hAnsi="Times New Roman" w:cs="Times New Roman"/>
          <w:color w:val="000000"/>
          <w:sz w:val="28"/>
          <w:szCs w:val="28"/>
        </w:rPr>
      </w:pPr>
      <w:r w:rsidRPr="007F0F16">
        <w:rPr>
          <w:rFonts w:ascii="Times New Roman" w:hAnsi="Times New Roman" w:cs="Times New Roman"/>
          <w:color w:val="000000"/>
          <w:sz w:val="28"/>
          <w:szCs w:val="28"/>
        </w:rPr>
        <w:t>заявителя о результатах рассмотрения жалобы</w:t>
      </w:r>
    </w:p>
    <w:p w:rsidR="00C10004" w:rsidRDefault="00C10004" w:rsidP="00B044DF">
      <w:pPr>
        <w:shd w:val="clear" w:color="auto" w:fill="FFFFFF"/>
        <w:jc w:val="both"/>
        <w:rPr>
          <w:rFonts w:ascii="Times New Roman" w:hAnsi="Times New Roman" w:cs="Times New Roman"/>
          <w:color w:val="000000"/>
          <w:sz w:val="28"/>
          <w:szCs w:val="28"/>
        </w:rPr>
      </w:pPr>
    </w:p>
    <w:p w:rsidR="00C10004" w:rsidRPr="007F0F16" w:rsidRDefault="00C10004" w:rsidP="00B044DF">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96. Ответ по результатам рассмотрения жалобы подписывается уполномоченным на рассмотрение жалобы должностным лицом и направляется заявителю не позднее дня, следующего за днем принятия решения в письменной форме, по желанию заявителя – в электронной форме.</w:t>
      </w:r>
    </w:p>
    <w:p w:rsidR="00C10004" w:rsidRPr="007F0F16" w:rsidRDefault="00C10004" w:rsidP="00B044DF">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97. В ответе по результатам рассмотрения жалобы указываются:</w:t>
      </w:r>
    </w:p>
    <w:p w:rsidR="00C10004" w:rsidRPr="007F0F16" w:rsidRDefault="00C10004" w:rsidP="00B044DF">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1)  наименование органа, предоставляющего муниципальную услугу, рассмотревшего жалобу;</w:t>
      </w:r>
    </w:p>
    <w:p w:rsidR="00C10004" w:rsidRPr="007F0F16" w:rsidRDefault="00C10004" w:rsidP="00B044DF">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2)  наименование должности, фамилия, имя, отчество (при наличии) должностного лица, принявшего решение по жалобе;</w:t>
      </w:r>
    </w:p>
    <w:p w:rsidR="00C10004" w:rsidRPr="007F0F16" w:rsidRDefault="00C10004" w:rsidP="00B044DF">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3)  номер, дата, место принятия решения, включая сведения о должностном лице, решение или действие (бездействие) которого обжалуется;</w:t>
      </w:r>
    </w:p>
    <w:p w:rsidR="00C10004" w:rsidRPr="007F0F16" w:rsidRDefault="00C10004" w:rsidP="00B044DF">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4)  фамилия, имя, отчество (при наличии) или наименование заявителя;</w:t>
      </w:r>
    </w:p>
    <w:p w:rsidR="00C10004" w:rsidRPr="007F0F16" w:rsidRDefault="00C10004" w:rsidP="00B044DF">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5)  основания для принятия решения по жалобе;</w:t>
      </w:r>
    </w:p>
    <w:p w:rsidR="00C10004" w:rsidRPr="007F0F16" w:rsidRDefault="00C10004" w:rsidP="00B044DF">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6)  принятое по жалобе решение;</w:t>
      </w:r>
    </w:p>
    <w:p w:rsidR="00C10004" w:rsidRPr="007F0F16" w:rsidRDefault="00C10004" w:rsidP="00B044DF">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lastRenderedPageBreak/>
        <w:t>7)  в случае признания жалобы обоснованной — сроки устранения выявленных нарушений, в том числе срок предоставления результата муниципальной услуги;</w:t>
      </w:r>
    </w:p>
    <w:p w:rsidR="00C10004" w:rsidRPr="007F0F16" w:rsidRDefault="00C10004" w:rsidP="00B044DF">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8)  сведения о порядке обжалования принятого по жалобе решения.</w:t>
      </w:r>
    </w:p>
    <w:p w:rsidR="00C10004" w:rsidRPr="007F0F16" w:rsidRDefault="00C10004" w:rsidP="00B044DF">
      <w:pPr>
        <w:shd w:val="clear" w:color="auto" w:fill="FFFFFF"/>
        <w:jc w:val="both"/>
        <w:rPr>
          <w:rFonts w:ascii="Times New Roman" w:hAnsi="Times New Roman" w:cs="Times New Roman"/>
          <w:color w:val="000000"/>
          <w:sz w:val="28"/>
          <w:szCs w:val="28"/>
        </w:rPr>
      </w:pPr>
      <w:bookmarkStart w:id="11" w:name="Par782"/>
      <w:bookmarkEnd w:id="11"/>
      <w:r w:rsidRPr="007F0F16">
        <w:rPr>
          <w:rFonts w:ascii="Times New Roman" w:hAnsi="Times New Roman" w:cs="Times New Roman"/>
          <w:color w:val="000000"/>
          <w:sz w:val="28"/>
          <w:szCs w:val="28"/>
        </w:rPr>
        <w:t> </w:t>
      </w:r>
    </w:p>
    <w:p w:rsidR="00C10004" w:rsidRPr="007F0F16" w:rsidRDefault="00C10004" w:rsidP="00B044DF">
      <w:pPr>
        <w:shd w:val="clear" w:color="auto" w:fill="FFFFFF"/>
        <w:jc w:val="center"/>
        <w:rPr>
          <w:rFonts w:ascii="Times New Roman" w:hAnsi="Times New Roman" w:cs="Times New Roman"/>
          <w:color w:val="000000"/>
          <w:sz w:val="28"/>
          <w:szCs w:val="28"/>
        </w:rPr>
      </w:pPr>
      <w:r w:rsidRPr="007F0F16">
        <w:rPr>
          <w:rFonts w:ascii="Times New Roman" w:hAnsi="Times New Roman" w:cs="Times New Roman"/>
          <w:color w:val="000000"/>
          <w:sz w:val="28"/>
          <w:szCs w:val="28"/>
        </w:rPr>
        <w:t>Порядок обжалования решения по жалобе</w:t>
      </w:r>
    </w:p>
    <w:p w:rsidR="00C10004" w:rsidRDefault="00C10004" w:rsidP="00B044DF">
      <w:pPr>
        <w:shd w:val="clear" w:color="auto" w:fill="FFFFFF"/>
        <w:jc w:val="both"/>
        <w:rPr>
          <w:rFonts w:ascii="Times New Roman" w:hAnsi="Times New Roman" w:cs="Times New Roman"/>
          <w:color w:val="000000"/>
          <w:sz w:val="28"/>
          <w:szCs w:val="28"/>
        </w:rPr>
      </w:pPr>
    </w:p>
    <w:p w:rsidR="00C10004" w:rsidRPr="007F0F16" w:rsidRDefault="00C10004" w:rsidP="00B044DF">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98. Решения, принятые по жалобе, могут быть обжалованы вышестоящему должностному лицу, либо в судебном порядке.</w:t>
      </w:r>
    </w:p>
    <w:p w:rsidR="00C10004" w:rsidRPr="007F0F16" w:rsidRDefault="00C10004" w:rsidP="00B044DF">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 </w:t>
      </w:r>
    </w:p>
    <w:p w:rsidR="00C10004" w:rsidRPr="007F0F16" w:rsidRDefault="00C10004" w:rsidP="00B044DF">
      <w:pPr>
        <w:shd w:val="clear" w:color="auto" w:fill="FFFFFF"/>
        <w:jc w:val="center"/>
        <w:rPr>
          <w:rFonts w:ascii="Times New Roman" w:hAnsi="Times New Roman" w:cs="Times New Roman"/>
          <w:color w:val="000000"/>
          <w:sz w:val="28"/>
          <w:szCs w:val="28"/>
        </w:rPr>
      </w:pPr>
      <w:r w:rsidRPr="007F0F16">
        <w:rPr>
          <w:rFonts w:ascii="Times New Roman" w:hAnsi="Times New Roman" w:cs="Times New Roman"/>
          <w:color w:val="000000"/>
          <w:sz w:val="28"/>
          <w:szCs w:val="28"/>
        </w:rPr>
        <w:t>Право заявителя на получение информации и документов, необходимых для обоснования и рассмотрения жалобы</w:t>
      </w:r>
    </w:p>
    <w:p w:rsidR="00C10004" w:rsidRDefault="00C10004" w:rsidP="00B044DF">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  </w:t>
      </w:r>
    </w:p>
    <w:p w:rsidR="00C10004" w:rsidRPr="007F0F16" w:rsidRDefault="00C10004" w:rsidP="00B044DF">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99.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w:t>
      </w:r>
    </w:p>
    <w:p w:rsidR="00C10004" w:rsidRPr="007F0F16" w:rsidRDefault="00C10004" w:rsidP="00B044DF">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 </w:t>
      </w:r>
    </w:p>
    <w:p w:rsidR="00C10004" w:rsidRPr="007F0F16" w:rsidRDefault="00C10004" w:rsidP="00B044DF">
      <w:pPr>
        <w:shd w:val="clear" w:color="auto" w:fill="FFFFFF"/>
        <w:jc w:val="center"/>
        <w:rPr>
          <w:rFonts w:ascii="Times New Roman" w:hAnsi="Times New Roman" w:cs="Times New Roman"/>
          <w:color w:val="000000"/>
          <w:sz w:val="28"/>
          <w:szCs w:val="28"/>
        </w:rPr>
      </w:pPr>
      <w:r w:rsidRPr="007F0F16">
        <w:rPr>
          <w:rFonts w:ascii="Times New Roman" w:hAnsi="Times New Roman" w:cs="Times New Roman"/>
          <w:color w:val="000000"/>
          <w:sz w:val="28"/>
          <w:szCs w:val="28"/>
        </w:rPr>
        <w:t>Способы информирования заявителя о порядке подачи</w:t>
      </w:r>
    </w:p>
    <w:p w:rsidR="00C10004" w:rsidRPr="007F0F16" w:rsidRDefault="00C10004" w:rsidP="00B044DF">
      <w:pPr>
        <w:shd w:val="clear" w:color="auto" w:fill="FFFFFF"/>
        <w:jc w:val="center"/>
        <w:rPr>
          <w:rFonts w:ascii="Times New Roman" w:hAnsi="Times New Roman" w:cs="Times New Roman"/>
          <w:color w:val="000000"/>
          <w:sz w:val="28"/>
          <w:szCs w:val="28"/>
        </w:rPr>
      </w:pPr>
      <w:r w:rsidRPr="007F0F16">
        <w:rPr>
          <w:rFonts w:ascii="Times New Roman" w:hAnsi="Times New Roman" w:cs="Times New Roman"/>
          <w:color w:val="000000"/>
          <w:sz w:val="28"/>
          <w:szCs w:val="28"/>
        </w:rPr>
        <w:t>и рассмотрения жалобы</w:t>
      </w:r>
    </w:p>
    <w:p w:rsidR="00C10004" w:rsidRDefault="00C10004" w:rsidP="00B044DF">
      <w:pPr>
        <w:shd w:val="clear" w:color="auto" w:fill="FFFFFF"/>
        <w:jc w:val="both"/>
        <w:rPr>
          <w:rFonts w:ascii="Times New Roman" w:hAnsi="Times New Roman" w:cs="Times New Roman"/>
          <w:color w:val="000000"/>
          <w:sz w:val="28"/>
          <w:szCs w:val="28"/>
        </w:rPr>
      </w:pPr>
    </w:p>
    <w:p w:rsidR="00C10004" w:rsidRPr="007F0F16" w:rsidRDefault="00C10004" w:rsidP="00B044DF">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100. Информирование заявителей о порядке подачи и рассмотрения жалобы осуществляется следующими способами:</w:t>
      </w:r>
    </w:p>
    <w:p w:rsidR="00C10004" w:rsidRPr="007F0F16" w:rsidRDefault="00C10004" w:rsidP="00B044DF">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1)  путем непосредственного общения заявителя (при личном обращении либо по телефону) со специалистами, ответственными за рассмотрение жалобы;</w:t>
      </w:r>
    </w:p>
    <w:p w:rsidR="00C10004" w:rsidRPr="007F0F16" w:rsidRDefault="00C10004" w:rsidP="00B044DF">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2)  путем взаимодействия специалистов, ответственных за рассмотрение жалобы, с заявителями по почте, по электронной почте;</w:t>
      </w:r>
    </w:p>
    <w:p w:rsidR="00C10004" w:rsidRPr="007F0F16" w:rsidRDefault="00C10004" w:rsidP="00B044DF">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3) посредством информационных материалов, которые размещаются на официальном сайте </w:t>
      </w:r>
      <w:r>
        <w:rPr>
          <w:rFonts w:ascii="Times New Roman" w:hAnsi="Times New Roman" w:cs="Times New Roman"/>
          <w:color w:val="000000"/>
          <w:sz w:val="28"/>
          <w:szCs w:val="28"/>
        </w:rPr>
        <w:t>администрации Новосельского сельского поселения Смоленского района Смоленской области</w:t>
      </w:r>
      <w:r w:rsidRPr="007F0F16">
        <w:rPr>
          <w:rFonts w:ascii="Times New Roman" w:hAnsi="Times New Roman" w:cs="Times New Roman"/>
          <w:color w:val="000000"/>
          <w:sz w:val="28"/>
          <w:szCs w:val="28"/>
        </w:rPr>
        <w:t xml:space="preserve"> в сети «Интернет»</w:t>
      </w:r>
      <w:r>
        <w:rPr>
          <w:rFonts w:ascii="Times New Roman" w:hAnsi="Times New Roman" w:cs="Times New Roman"/>
          <w:color w:val="000000"/>
          <w:sz w:val="28"/>
          <w:szCs w:val="28"/>
        </w:rPr>
        <w:t>;</w:t>
      </w:r>
    </w:p>
    <w:p w:rsidR="00C10004" w:rsidRPr="007F0F16" w:rsidRDefault="00C10004" w:rsidP="00B044DF">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4)посредством информационных материалов, которые размещаются на информационных стендах в местах предоставления муниципальной услуги.</w:t>
      </w:r>
    </w:p>
    <w:p w:rsidR="00C10004" w:rsidRPr="007F0F16" w:rsidRDefault="00C10004" w:rsidP="00B044DF">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 </w:t>
      </w:r>
    </w:p>
    <w:p w:rsidR="00C10004" w:rsidRPr="007F0F16" w:rsidRDefault="00C10004" w:rsidP="00B044DF">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 </w:t>
      </w:r>
    </w:p>
    <w:p w:rsidR="00C10004" w:rsidRPr="007F0F16" w:rsidRDefault="00C10004" w:rsidP="00B044DF">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 </w:t>
      </w:r>
    </w:p>
    <w:p w:rsidR="00C10004" w:rsidRPr="007F0F16" w:rsidRDefault="00C10004" w:rsidP="00B044DF">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 </w:t>
      </w:r>
    </w:p>
    <w:p w:rsidR="00C10004" w:rsidRPr="007F0F16" w:rsidRDefault="00C10004" w:rsidP="00B044DF">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 </w:t>
      </w:r>
    </w:p>
    <w:p w:rsidR="00C10004" w:rsidRPr="007F0F16" w:rsidRDefault="00C10004" w:rsidP="00B044DF">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 </w:t>
      </w:r>
    </w:p>
    <w:p w:rsidR="00C10004" w:rsidRPr="007F0F16" w:rsidRDefault="00C10004" w:rsidP="00B044DF">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 </w:t>
      </w:r>
    </w:p>
    <w:p w:rsidR="00C10004" w:rsidRPr="007F0F16" w:rsidRDefault="00C10004" w:rsidP="00B044DF">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 </w:t>
      </w:r>
    </w:p>
    <w:p w:rsidR="00C10004" w:rsidRPr="007F0F16" w:rsidRDefault="00C10004" w:rsidP="00B044DF">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 </w:t>
      </w:r>
    </w:p>
    <w:p w:rsidR="00C10004" w:rsidRPr="007F0F16" w:rsidRDefault="00C10004" w:rsidP="00B044DF">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 </w:t>
      </w:r>
    </w:p>
    <w:p w:rsidR="00C10004" w:rsidRPr="007F0F16" w:rsidRDefault="00C10004" w:rsidP="00B044DF">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 </w:t>
      </w:r>
    </w:p>
    <w:p w:rsidR="00C10004" w:rsidRDefault="00C10004" w:rsidP="00B044DF">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 </w:t>
      </w:r>
    </w:p>
    <w:p w:rsidR="00C10004" w:rsidRDefault="00C10004" w:rsidP="00B044DF">
      <w:pPr>
        <w:shd w:val="clear" w:color="auto" w:fill="FFFFFF"/>
        <w:jc w:val="both"/>
        <w:rPr>
          <w:rFonts w:ascii="Times New Roman" w:hAnsi="Times New Roman" w:cs="Times New Roman"/>
          <w:color w:val="000000"/>
          <w:sz w:val="28"/>
          <w:szCs w:val="28"/>
        </w:rPr>
      </w:pPr>
    </w:p>
    <w:p w:rsidR="00C10004" w:rsidRDefault="00C10004" w:rsidP="00B044DF">
      <w:pPr>
        <w:shd w:val="clear" w:color="auto" w:fill="FFFFFF"/>
        <w:jc w:val="both"/>
        <w:rPr>
          <w:rFonts w:ascii="Times New Roman" w:hAnsi="Times New Roman" w:cs="Times New Roman"/>
          <w:color w:val="000000"/>
          <w:sz w:val="28"/>
          <w:szCs w:val="28"/>
        </w:rPr>
      </w:pPr>
    </w:p>
    <w:p w:rsidR="00C10004" w:rsidRDefault="00C10004" w:rsidP="00B044DF">
      <w:pPr>
        <w:shd w:val="clear" w:color="auto" w:fill="FFFFFF"/>
        <w:jc w:val="both"/>
        <w:rPr>
          <w:rFonts w:ascii="Times New Roman" w:hAnsi="Times New Roman" w:cs="Times New Roman"/>
          <w:color w:val="000000"/>
          <w:sz w:val="28"/>
          <w:szCs w:val="28"/>
        </w:rPr>
      </w:pPr>
    </w:p>
    <w:p w:rsidR="00C10004" w:rsidRDefault="00C10004" w:rsidP="00B044DF">
      <w:pPr>
        <w:shd w:val="clear" w:color="auto" w:fill="FFFFFF"/>
        <w:jc w:val="both"/>
        <w:rPr>
          <w:rFonts w:ascii="Times New Roman" w:hAnsi="Times New Roman" w:cs="Times New Roman"/>
          <w:color w:val="000000"/>
          <w:sz w:val="28"/>
          <w:szCs w:val="28"/>
        </w:rPr>
      </w:pPr>
    </w:p>
    <w:p w:rsidR="00C10004" w:rsidRDefault="00C10004" w:rsidP="00B044DF">
      <w:pPr>
        <w:shd w:val="clear" w:color="auto" w:fill="FFFFFF"/>
        <w:jc w:val="both"/>
        <w:rPr>
          <w:rFonts w:ascii="Times New Roman" w:hAnsi="Times New Roman" w:cs="Times New Roman"/>
          <w:color w:val="000000"/>
          <w:sz w:val="28"/>
          <w:szCs w:val="28"/>
        </w:rPr>
      </w:pPr>
    </w:p>
    <w:p w:rsidR="00C10004" w:rsidRDefault="00C10004" w:rsidP="00B044DF">
      <w:pPr>
        <w:shd w:val="clear" w:color="auto" w:fill="FFFFFF"/>
        <w:jc w:val="both"/>
        <w:rPr>
          <w:rFonts w:ascii="Times New Roman" w:hAnsi="Times New Roman" w:cs="Times New Roman"/>
          <w:color w:val="000000"/>
          <w:sz w:val="28"/>
          <w:szCs w:val="28"/>
        </w:rPr>
      </w:pPr>
    </w:p>
    <w:p w:rsidR="00C10004" w:rsidRPr="007F0F16" w:rsidRDefault="00C10004" w:rsidP="00B044DF">
      <w:pPr>
        <w:shd w:val="clear" w:color="auto" w:fill="FFFFFF"/>
        <w:jc w:val="both"/>
        <w:rPr>
          <w:rFonts w:ascii="Times New Roman" w:hAnsi="Times New Roman" w:cs="Times New Roman"/>
          <w:color w:val="000000"/>
          <w:sz w:val="28"/>
          <w:szCs w:val="28"/>
        </w:rPr>
      </w:pPr>
    </w:p>
    <w:p w:rsidR="00C10004" w:rsidRPr="00C0684E" w:rsidRDefault="00C10004" w:rsidP="00330B04">
      <w:pPr>
        <w:shd w:val="clear" w:color="auto" w:fill="FFFFFF"/>
        <w:jc w:val="right"/>
        <w:rPr>
          <w:rFonts w:ascii="Times New Roman" w:hAnsi="Times New Roman" w:cs="Times New Roman"/>
          <w:color w:val="000000"/>
          <w:sz w:val="26"/>
          <w:szCs w:val="26"/>
        </w:rPr>
      </w:pPr>
      <w:r w:rsidRPr="007F0F16">
        <w:rPr>
          <w:rFonts w:ascii="Times New Roman" w:hAnsi="Times New Roman" w:cs="Times New Roman"/>
          <w:color w:val="000000"/>
          <w:sz w:val="28"/>
          <w:szCs w:val="28"/>
        </w:rPr>
        <w:t> </w:t>
      </w:r>
      <w:r w:rsidRPr="00C0684E">
        <w:rPr>
          <w:rFonts w:ascii="Times New Roman" w:hAnsi="Times New Roman" w:cs="Times New Roman"/>
          <w:color w:val="000000"/>
          <w:sz w:val="26"/>
          <w:szCs w:val="26"/>
        </w:rPr>
        <w:t>Приложение № 1</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к Административному регламенту</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__________________________________                   </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(фамилия, имя, отчество)</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от гражданина (ки)                                </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__________________________________,</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(фамилия, имя, отчество)</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проживающего (ей) по адресу:</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индекс_____________________</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_________________________________,</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паспорт____________________________</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(серия, номер, кем и когда выдан)</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_________________________________,</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тел. </w:t>
      </w:r>
      <w:r w:rsidRPr="00C0684E">
        <w:rPr>
          <w:rFonts w:ascii="Times New Roman" w:hAnsi="Times New Roman" w:cs="Times New Roman"/>
          <w:color w:val="000000"/>
          <w:sz w:val="26"/>
          <w:szCs w:val="26"/>
          <w:u w:val="single"/>
        </w:rPr>
        <w:t>дом:</w:t>
      </w:r>
      <w:r w:rsidRPr="00C0684E">
        <w:rPr>
          <w:rFonts w:ascii="Times New Roman" w:hAnsi="Times New Roman" w:cs="Times New Roman"/>
          <w:color w:val="000000"/>
          <w:sz w:val="26"/>
          <w:szCs w:val="26"/>
        </w:rPr>
        <w:t>___________,_</w:t>
      </w:r>
      <w:r w:rsidRPr="00C0684E">
        <w:rPr>
          <w:rFonts w:ascii="Times New Roman" w:hAnsi="Times New Roman" w:cs="Times New Roman"/>
          <w:color w:val="000000"/>
          <w:sz w:val="26"/>
          <w:szCs w:val="26"/>
          <w:u w:val="single"/>
        </w:rPr>
        <w:t>сот:</w:t>
      </w:r>
      <w:r w:rsidRPr="00C0684E">
        <w:rPr>
          <w:rFonts w:ascii="Times New Roman" w:hAnsi="Times New Roman" w:cs="Times New Roman"/>
          <w:color w:val="000000"/>
          <w:sz w:val="26"/>
          <w:szCs w:val="26"/>
        </w:rPr>
        <w:t>____________,</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 страхового свидетельства__________</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эл.почта:___________________________</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ЗАЯВЛЕНИЕ</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w:t>
      </w:r>
    </w:p>
    <w:p w:rsidR="00C10004" w:rsidRPr="00C0684E" w:rsidRDefault="00C10004" w:rsidP="00D9707D">
      <w:pPr>
        <w:shd w:val="clear" w:color="auto" w:fill="FFFFFF"/>
        <w:jc w:val="both"/>
        <w:rPr>
          <w:rFonts w:ascii="Times New Roman" w:hAnsi="Times New Roman" w:cs="Times New Roman"/>
          <w:color w:val="000000"/>
          <w:sz w:val="26"/>
          <w:szCs w:val="26"/>
        </w:rPr>
      </w:pPr>
      <w:r w:rsidRPr="00C0684E">
        <w:rPr>
          <w:rFonts w:ascii="Times New Roman" w:hAnsi="Times New Roman" w:cs="Times New Roman"/>
          <w:color w:val="000000"/>
          <w:sz w:val="26"/>
          <w:szCs w:val="26"/>
        </w:rPr>
        <w:t>Прошу принять меня на учет в качестве нуждающегося (йся)  в  жилом помещении,  предоставляемом по договору социального найма, по категории____________________________________________________________</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____________________________________________________________________</w:t>
      </w:r>
    </w:p>
    <w:p w:rsidR="00C10004" w:rsidRPr="00C0684E" w:rsidRDefault="00C10004" w:rsidP="00C0684E">
      <w:pPr>
        <w:shd w:val="clear" w:color="auto" w:fill="FFFFFF"/>
        <w:rPr>
          <w:rFonts w:ascii="Times New Roman" w:hAnsi="Times New Roman" w:cs="Times New Roman"/>
          <w:color w:val="000000"/>
          <w:sz w:val="26"/>
          <w:szCs w:val="26"/>
        </w:rPr>
      </w:pPr>
      <w:r w:rsidRPr="00C0684E">
        <w:rPr>
          <w:rFonts w:ascii="Times New Roman" w:hAnsi="Times New Roman" w:cs="Times New Roman"/>
          <w:color w:val="000000"/>
          <w:sz w:val="26"/>
          <w:szCs w:val="26"/>
        </w:rPr>
        <w:t>в связи с ____________________________________________________________________</w:t>
      </w:r>
    </w:p>
    <w:p w:rsidR="00C10004" w:rsidRPr="00C0684E" w:rsidRDefault="00C10004" w:rsidP="00C0684E">
      <w:pPr>
        <w:shd w:val="clear" w:color="auto" w:fill="FFFFFF"/>
        <w:rPr>
          <w:rFonts w:ascii="Times New Roman" w:hAnsi="Times New Roman" w:cs="Times New Roman"/>
          <w:color w:val="000000"/>
          <w:sz w:val="26"/>
          <w:szCs w:val="26"/>
        </w:rPr>
      </w:pPr>
      <w:r w:rsidRPr="00C0684E">
        <w:rPr>
          <w:rFonts w:ascii="Times New Roman" w:hAnsi="Times New Roman" w:cs="Times New Roman"/>
          <w:color w:val="000000"/>
          <w:sz w:val="26"/>
          <w:szCs w:val="26"/>
        </w:rPr>
        <w:t>     (указать причину постановки на учёт*) ____________________________________________________________________</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w:t>
      </w:r>
    </w:p>
    <w:p w:rsidR="00C10004" w:rsidRPr="00C0684E" w:rsidRDefault="00C10004" w:rsidP="00D9707D">
      <w:pPr>
        <w:shd w:val="clear" w:color="auto" w:fill="FFFFFF"/>
        <w:rPr>
          <w:rFonts w:ascii="Times New Roman" w:hAnsi="Times New Roman" w:cs="Times New Roman"/>
          <w:color w:val="000000"/>
          <w:sz w:val="26"/>
          <w:szCs w:val="26"/>
        </w:rPr>
      </w:pPr>
      <w:r w:rsidRPr="00C0684E">
        <w:rPr>
          <w:rFonts w:ascii="Times New Roman" w:hAnsi="Times New Roman" w:cs="Times New Roman"/>
          <w:color w:val="000000"/>
          <w:sz w:val="26"/>
          <w:szCs w:val="26"/>
        </w:rPr>
        <w:t>Состав семьи:</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w:t>
      </w:r>
    </w:p>
    <w:p w:rsidR="00C10004" w:rsidRPr="00C0684E" w:rsidRDefault="00C10004" w:rsidP="00D9707D">
      <w:pPr>
        <w:shd w:val="clear" w:color="auto" w:fill="FFFFFF"/>
        <w:rPr>
          <w:rFonts w:ascii="Times New Roman" w:hAnsi="Times New Roman" w:cs="Times New Roman"/>
          <w:color w:val="000000"/>
          <w:sz w:val="26"/>
          <w:szCs w:val="26"/>
        </w:rPr>
      </w:pPr>
      <w:r w:rsidRPr="00C0684E">
        <w:rPr>
          <w:rFonts w:ascii="Times New Roman" w:hAnsi="Times New Roman" w:cs="Times New Roman"/>
          <w:color w:val="000000"/>
          <w:sz w:val="26"/>
          <w:szCs w:val="26"/>
        </w:rPr>
        <w:t>1. Заявитель _______________________________________________________;</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(фамилия, имя, отчество, дата рождения)</w:t>
      </w:r>
    </w:p>
    <w:p w:rsidR="00C10004" w:rsidRPr="00C0684E" w:rsidRDefault="00C10004" w:rsidP="00D9707D">
      <w:pPr>
        <w:shd w:val="clear" w:color="auto" w:fill="FFFFFF"/>
        <w:jc w:val="both"/>
        <w:rPr>
          <w:rFonts w:ascii="Times New Roman" w:hAnsi="Times New Roman" w:cs="Times New Roman"/>
          <w:color w:val="000000"/>
          <w:sz w:val="26"/>
          <w:szCs w:val="26"/>
        </w:rPr>
      </w:pPr>
      <w:r w:rsidRPr="00C0684E">
        <w:rPr>
          <w:rFonts w:ascii="Times New Roman" w:hAnsi="Times New Roman" w:cs="Times New Roman"/>
          <w:color w:val="000000"/>
          <w:sz w:val="26"/>
          <w:szCs w:val="26"/>
        </w:rPr>
        <w:t>* Причины: отсутствие жилого помещения; обеспеченность общей площадью жилого помещения на одного члена семьи менее учетной нормы; проживание в помещении, не отвечающем установленным для жилых помещений требованиям; проживание в жилом помещении, занятом несколькими семьями, в одной из которых имеется гражданин, страдающий тяжелой формой заболевания, при которой совместное проживание невозможно.</w:t>
      </w:r>
    </w:p>
    <w:p w:rsidR="00C10004" w:rsidRPr="00C0684E" w:rsidRDefault="00C10004" w:rsidP="00D9707D">
      <w:pPr>
        <w:shd w:val="clear" w:color="auto" w:fill="FFFFFF"/>
        <w:rPr>
          <w:rFonts w:ascii="Times New Roman" w:hAnsi="Times New Roman" w:cs="Times New Roman"/>
          <w:color w:val="000000"/>
          <w:sz w:val="26"/>
          <w:szCs w:val="26"/>
        </w:rPr>
      </w:pPr>
      <w:r w:rsidRPr="00C0684E">
        <w:rPr>
          <w:rFonts w:ascii="Times New Roman" w:hAnsi="Times New Roman" w:cs="Times New Roman"/>
          <w:color w:val="000000"/>
          <w:sz w:val="26"/>
          <w:szCs w:val="26"/>
        </w:rPr>
        <w:t>2. Супруг(а)________________________________________________________;</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(фамилия, имя, отчество, дата рождения)</w:t>
      </w:r>
    </w:p>
    <w:p w:rsidR="00C10004" w:rsidRPr="00C0684E" w:rsidRDefault="00C10004" w:rsidP="00D9707D">
      <w:pPr>
        <w:shd w:val="clear" w:color="auto" w:fill="FFFFFF"/>
        <w:rPr>
          <w:rFonts w:ascii="Times New Roman" w:hAnsi="Times New Roman" w:cs="Times New Roman"/>
          <w:color w:val="000000"/>
          <w:sz w:val="26"/>
          <w:szCs w:val="26"/>
        </w:rPr>
      </w:pPr>
      <w:r w:rsidRPr="00C0684E">
        <w:rPr>
          <w:rFonts w:ascii="Times New Roman" w:hAnsi="Times New Roman" w:cs="Times New Roman"/>
          <w:color w:val="000000"/>
          <w:sz w:val="26"/>
          <w:szCs w:val="26"/>
        </w:rPr>
        <w:t>3. _________________________________________________________________;</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(фамилия, имя, отчество, дата рождения и степень родства)</w:t>
      </w:r>
    </w:p>
    <w:p w:rsidR="00C10004" w:rsidRPr="00C0684E" w:rsidRDefault="00C10004" w:rsidP="00D9707D">
      <w:pPr>
        <w:shd w:val="clear" w:color="auto" w:fill="FFFFFF"/>
        <w:rPr>
          <w:rFonts w:ascii="Times New Roman" w:hAnsi="Times New Roman" w:cs="Times New Roman"/>
          <w:color w:val="000000"/>
          <w:sz w:val="26"/>
          <w:szCs w:val="26"/>
        </w:rPr>
      </w:pPr>
      <w:r w:rsidRPr="00C0684E">
        <w:rPr>
          <w:rFonts w:ascii="Times New Roman" w:hAnsi="Times New Roman" w:cs="Times New Roman"/>
          <w:color w:val="000000"/>
          <w:sz w:val="26"/>
          <w:szCs w:val="26"/>
        </w:rPr>
        <w:lastRenderedPageBreak/>
        <w:t>4. _________________________________________________________________;</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(фамилия, имя, отчество, дата рождения и степень родства)</w:t>
      </w:r>
    </w:p>
    <w:p w:rsidR="00C10004" w:rsidRPr="00C0684E" w:rsidRDefault="00C10004" w:rsidP="00D9707D">
      <w:pPr>
        <w:shd w:val="clear" w:color="auto" w:fill="FFFFFF"/>
        <w:rPr>
          <w:rFonts w:ascii="Times New Roman" w:hAnsi="Times New Roman" w:cs="Times New Roman"/>
          <w:color w:val="000000"/>
          <w:sz w:val="26"/>
          <w:szCs w:val="26"/>
        </w:rPr>
      </w:pPr>
      <w:r w:rsidRPr="00C0684E">
        <w:rPr>
          <w:rFonts w:ascii="Times New Roman" w:hAnsi="Times New Roman" w:cs="Times New Roman"/>
          <w:color w:val="000000"/>
          <w:sz w:val="26"/>
          <w:szCs w:val="26"/>
        </w:rPr>
        <w:t>5. _________________________________________________________________;</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(фамилия, имя, отчество, дата рождения и степень родства)</w:t>
      </w:r>
    </w:p>
    <w:p w:rsidR="00C10004" w:rsidRPr="00C0684E" w:rsidRDefault="00C10004" w:rsidP="00D9707D">
      <w:pPr>
        <w:shd w:val="clear" w:color="auto" w:fill="FFFFFF"/>
        <w:rPr>
          <w:rFonts w:ascii="Times New Roman" w:hAnsi="Times New Roman" w:cs="Times New Roman"/>
          <w:color w:val="000000"/>
          <w:sz w:val="26"/>
          <w:szCs w:val="26"/>
        </w:rPr>
      </w:pPr>
      <w:r w:rsidRPr="00C0684E">
        <w:rPr>
          <w:rFonts w:ascii="Times New Roman" w:hAnsi="Times New Roman" w:cs="Times New Roman"/>
          <w:color w:val="000000"/>
          <w:sz w:val="26"/>
          <w:szCs w:val="26"/>
        </w:rPr>
        <w:t>6._____________________________________________________________.</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(фамилия, имя, отчество, дата рождения и степень родства)</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w:t>
      </w:r>
    </w:p>
    <w:p w:rsidR="00C10004" w:rsidRPr="00C0684E" w:rsidRDefault="00C10004" w:rsidP="00D9707D">
      <w:pPr>
        <w:shd w:val="clear" w:color="auto" w:fill="FFFFFF"/>
        <w:rPr>
          <w:rFonts w:ascii="Times New Roman" w:hAnsi="Times New Roman" w:cs="Times New Roman"/>
          <w:color w:val="000000"/>
          <w:sz w:val="26"/>
          <w:szCs w:val="26"/>
        </w:rPr>
      </w:pPr>
      <w:r w:rsidRPr="00C0684E">
        <w:rPr>
          <w:rFonts w:ascii="Times New Roman" w:hAnsi="Times New Roman" w:cs="Times New Roman"/>
          <w:color w:val="000000"/>
          <w:sz w:val="26"/>
          <w:szCs w:val="26"/>
        </w:rPr>
        <w:t>Зарегистрирован (ы) по месту жительства в:___________________________________________________________________</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(квартира, частный дом, комната, адрес, общая площадь, количество комнат, количество зарегистрированных граждан и т.п.)</w:t>
      </w:r>
    </w:p>
    <w:p w:rsidR="00C10004" w:rsidRPr="00C0684E" w:rsidRDefault="00C10004" w:rsidP="00D9707D">
      <w:pPr>
        <w:shd w:val="clear" w:color="auto" w:fill="FFFFFF"/>
        <w:rPr>
          <w:rFonts w:ascii="Times New Roman" w:hAnsi="Times New Roman" w:cs="Times New Roman"/>
          <w:color w:val="000000"/>
          <w:sz w:val="26"/>
          <w:szCs w:val="26"/>
        </w:rPr>
      </w:pPr>
      <w:r w:rsidRPr="00C0684E">
        <w:rPr>
          <w:rFonts w:ascii="Times New Roman" w:hAnsi="Times New Roman" w:cs="Times New Roman"/>
          <w:color w:val="000000"/>
          <w:sz w:val="26"/>
          <w:szCs w:val="26"/>
        </w:rPr>
        <w:t>___________________________________________________________________</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Собственником, нанимателем (подчеркнуть) является:____________________________________________________________________</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(фамилия, инициалы, степень родства, доли)</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____________________________________________________________________</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на основании___________________________________________________________</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(указать наименование документа, номер и дату: договор на передачу в квартиру в собственность, договор купли-продажи, договор социального найма, краткосрочного найма, ____________________________________________________________________</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договор дарения, свидетельство о праве на наследство и т.п.)</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Фактически проживаем по адресу:______________________________________</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К заявлению прилагаю следующие документы:</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1)__________________________________________________________________</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(наименование, номера и даты документов)</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2)__________________________________________________________________</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3)__________________________________________________________________</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4)__________________________________________________________________</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5)__________________________________________________________________</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6)__________________________________________________________________</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7)__________________________________________________________________</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8)__________________________________________________________________</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9)__________________________________________________________________</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10)_________________________________________________________________</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11)_________________________________________________________________</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lastRenderedPageBreak/>
        <w:t> </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12)_________________________________________________________________</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13)_________________________________________________________________</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14)_________________________________________________________________</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15)_________________________________________________________________</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16) ____________________________________________________________________</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17) ____________________________________________________________________</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18)_________________________________________________________________</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19)_________________________________________________________________</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w:t>
      </w:r>
    </w:p>
    <w:p w:rsidR="00C10004" w:rsidRPr="00C0684E" w:rsidRDefault="00C10004" w:rsidP="00D9707D">
      <w:pPr>
        <w:shd w:val="clear" w:color="auto" w:fill="FFFFFF"/>
        <w:jc w:val="both"/>
        <w:rPr>
          <w:rFonts w:ascii="Times New Roman" w:hAnsi="Times New Roman" w:cs="Times New Roman"/>
          <w:color w:val="000000"/>
          <w:sz w:val="26"/>
          <w:szCs w:val="26"/>
        </w:rPr>
      </w:pPr>
      <w:r w:rsidRPr="00C0684E">
        <w:rPr>
          <w:rFonts w:ascii="Times New Roman" w:hAnsi="Times New Roman" w:cs="Times New Roman"/>
          <w:color w:val="000000"/>
          <w:sz w:val="26"/>
          <w:szCs w:val="26"/>
        </w:rPr>
        <w:t>В случае если в представленных мною сведениях и (или) документах произойдут изменения, обязуюсь представить документы, подтверждающие произошедшие изменения, в срок не позднее 30 дней со дня возникновения таких изменений.</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Подписи </w:t>
      </w:r>
      <w:r w:rsidRPr="00C0684E">
        <w:rPr>
          <w:rFonts w:ascii="Times New Roman" w:hAnsi="Times New Roman" w:cs="Times New Roman"/>
          <w:color w:val="000000"/>
          <w:sz w:val="26"/>
          <w:szCs w:val="26"/>
          <w:u w:val="single"/>
        </w:rPr>
        <w:t>дееспособных </w:t>
      </w:r>
      <w:r w:rsidRPr="00C0684E">
        <w:rPr>
          <w:rFonts w:ascii="Times New Roman" w:hAnsi="Times New Roman" w:cs="Times New Roman"/>
          <w:color w:val="000000"/>
          <w:sz w:val="26"/>
          <w:szCs w:val="26"/>
        </w:rPr>
        <w:t>членов семьи, имеющих паспорт:</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_________________________       ____________________________     </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(фамилия, имя, отчество)                                  (подпись заявителя)</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_____________________________        _________________________________</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(фамилия, имя, отчество)                                     (подпись)</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_____________________________       _________________________________</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(фамилия, имя, отчество)                                     (подпись)</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_____________________________        _________________________________</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(фамилия, имя, отчество)                                     (подпись)</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_____________________________        _________________________________     </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(фамилия, имя, отчество)                                  (подпись заявителя)</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____________________________________________________________________</w:t>
      </w:r>
    </w:p>
    <w:p w:rsidR="00C10004" w:rsidRPr="00C0684E" w:rsidRDefault="00C10004" w:rsidP="00D9707D">
      <w:pPr>
        <w:shd w:val="clear" w:color="auto" w:fill="FFFFFF"/>
        <w:jc w:val="both"/>
        <w:rPr>
          <w:rFonts w:ascii="Times New Roman" w:hAnsi="Times New Roman" w:cs="Times New Roman"/>
          <w:color w:val="000000"/>
          <w:sz w:val="26"/>
          <w:szCs w:val="26"/>
        </w:rPr>
      </w:pPr>
      <w:r w:rsidRPr="00C0684E">
        <w:rPr>
          <w:rFonts w:ascii="Times New Roman" w:hAnsi="Times New Roman" w:cs="Times New Roman"/>
          <w:color w:val="000000"/>
          <w:sz w:val="26"/>
          <w:szCs w:val="26"/>
        </w:rPr>
        <w:t>Готовые документы прошу выдать мне/представителю (при наличии доверенности) лично, в электронной форме (посредством направления в личный кабинет заявителя) (нужное подчеркнуть);</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«_____» ____________________ 20___ г.</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w:t>
      </w:r>
    </w:p>
    <w:p w:rsidR="00C10004" w:rsidRPr="00C0684E" w:rsidRDefault="00C10004" w:rsidP="00C0684E">
      <w:pPr>
        <w:shd w:val="clear" w:color="auto" w:fill="FFFFFF"/>
        <w:jc w:val="both"/>
        <w:rPr>
          <w:rFonts w:ascii="Times New Roman" w:hAnsi="Times New Roman" w:cs="Times New Roman"/>
          <w:color w:val="000000"/>
          <w:sz w:val="26"/>
          <w:szCs w:val="26"/>
        </w:rPr>
      </w:pPr>
      <w:r w:rsidRPr="00C0684E">
        <w:rPr>
          <w:rFonts w:ascii="Times New Roman" w:hAnsi="Times New Roman" w:cs="Times New Roman"/>
          <w:color w:val="000000"/>
          <w:sz w:val="26"/>
          <w:szCs w:val="26"/>
        </w:rPr>
        <w:t xml:space="preserve">Заявление с прилагаемыми документами принято и зарегистрировано в книге регистрации заявлений иных категорий граждан о принятии на учёт в качестве нуждающихся в жилых помещениях по договорам социального найма под № </w:t>
      </w:r>
    </w:p>
    <w:p w:rsidR="00C10004" w:rsidRPr="00C0684E" w:rsidRDefault="00C10004" w:rsidP="00C0684E">
      <w:pPr>
        <w:shd w:val="clear" w:color="auto" w:fill="FFFFFF"/>
        <w:jc w:val="both"/>
        <w:rPr>
          <w:rFonts w:ascii="Times New Roman" w:hAnsi="Times New Roman" w:cs="Times New Roman"/>
          <w:color w:val="000000"/>
          <w:sz w:val="26"/>
          <w:szCs w:val="26"/>
        </w:rPr>
      </w:pPr>
      <w:r w:rsidRPr="00C0684E">
        <w:rPr>
          <w:rFonts w:ascii="Times New Roman" w:hAnsi="Times New Roman" w:cs="Times New Roman"/>
          <w:color w:val="000000"/>
          <w:sz w:val="26"/>
          <w:szCs w:val="26"/>
        </w:rPr>
        <w:t> </w:t>
      </w:r>
    </w:p>
    <w:p w:rsidR="00C10004" w:rsidRPr="00C0684E" w:rsidRDefault="00C10004" w:rsidP="00C0684E">
      <w:pPr>
        <w:shd w:val="clear" w:color="auto" w:fill="FFFFFF"/>
        <w:jc w:val="both"/>
        <w:rPr>
          <w:rFonts w:ascii="Times New Roman" w:hAnsi="Times New Roman" w:cs="Times New Roman"/>
          <w:color w:val="000000"/>
          <w:sz w:val="26"/>
          <w:szCs w:val="26"/>
        </w:rPr>
      </w:pPr>
      <w:r w:rsidRPr="00C0684E">
        <w:rPr>
          <w:rFonts w:ascii="Times New Roman" w:hAnsi="Times New Roman" w:cs="Times New Roman"/>
          <w:color w:val="000000"/>
          <w:sz w:val="26"/>
          <w:szCs w:val="26"/>
        </w:rPr>
        <w:t> </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w:t>
      </w:r>
    </w:p>
    <w:p w:rsidR="00C10004" w:rsidRPr="007F0F16" w:rsidRDefault="00C10004" w:rsidP="007F0F16">
      <w:pPr>
        <w:shd w:val="clear" w:color="auto" w:fill="FFFFFF"/>
        <w:jc w:val="center"/>
        <w:rPr>
          <w:rFonts w:ascii="Times New Roman" w:hAnsi="Times New Roman" w:cs="Times New Roman"/>
          <w:color w:val="000000"/>
          <w:sz w:val="28"/>
          <w:szCs w:val="28"/>
        </w:rPr>
      </w:pPr>
      <w:r w:rsidRPr="007F0F16">
        <w:rPr>
          <w:rFonts w:ascii="Times New Roman" w:hAnsi="Times New Roman" w:cs="Times New Roman"/>
          <w:color w:val="000000"/>
          <w:sz w:val="28"/>
          <w:szCs w:val="28"/>
        </w:rPr>
        <w:t> </w:t>
      </w:r>
    </w:p>
    <w:p w:rsidR="00C10004" w:rsidRPr="007F0F16" w:rsidRDefault="00C10004" w:rsidP="007F0F16">
      <w:pPr>
        <w:shd w:val="clear" w:color="auto" w:fill="FFFFFF"/>
        <w:jc w:val="center"/>
        <w:rPr>
          <w:rFonts w:ascii="Times New Roman" w:hAnsi="Times New Roman" w:cs="Times New Roman"/>
          <w:color w:val="000000"/>
          <w:sz w:val="28"/>
          <w:szCs w:val="28"/>
        </w:rPr>
      </w:pPr>
      <w:r w:rsidRPr="007F0F16">
        <w:rPr>
          <w:rFonts w:ascii="Times New Roman" w:hAnsi="Times New Roman" w:cs="Times New Roman"/>
          <w:color w:val="000000"/>
          <w:sz w:val="28"/>
          <w:szCs w:val="28"/>
        </w:rPr>
        <w:t> </w:t>
      </w:r>
    </w:p>
    <w:p w:rsidR="00C10004" w:rsidRPr="007F0F16" w:rsidRDefault="00C10004" w:rsidP="007F0F16">
      <w:pPr>
        <w:shd w:val="clear" w:color="auto" w:fill="FFFFFF"/>
        <w:jc w:val="center"/>
        <w:rPr>
          <w:rFonts w:ascii="Times New Roman" w:hAnsi="Times New Roman" w:cs="Times New Roman"/>
          <w:color w:val="000000"/>
          <w:sz w:val="28"/>
          <w:szCs w:val="28"/>
        </w:rPr>
      </w:pPr>
      <w:r w:rsidRPr="007F0F16">
        <w:rPr>
          <w:rFonts w:ascii="Times New Roman" w:hAnsi="Times New Roman" w:cs="Times New Roman"/>
          <w:color w:val="000000"/>
          <w:sz w:val="28"/>
          <w:szCs w:val="28"/>
        </w:rPr>
        <w:lastRenderedPageBreak/>
        <w:t> </w:t>
      </w:r>
    </w:p>
    <w:p w:rsidR="00C10004" w:rsidRPr="007F0F16" w:rsidRDefault="00C10004" w:rsidP="007F0F16">
      <w:pPr>
        <w:shd w:val="clear" w:color="auto" w:fill="FFFFFF"/>
        <w:jc w:val="center"/>
        <w:rPr>
          <w:rFonts w:ascii="Times New Roman" w:hAnsi="Times New Roman" w:cs="Times New Roman"/>
          <w:color w:val="000000"/>
          <w:sz w:val="28"/>
          <w:szCs w:val="28"/>
        </w:rPr>
      </w:pPr>
      <w:r w:rsidRPr="007F0F16">
        <w:rPr>
          <w:rFonts w:ascii="Times New Roman" w:hAnsi="Times New Roman" w:cs="Times New Roman"/>
          <w:color w:val="000000"/>
          <w:sz w:val="28"/>
          <w:szCs w:val="28"/>
        </w:rPr>
        <w:t> </w:t>
      </w:r>
    </w:p>
    <w:p w:rsidR="00C10004" w:rsidRPr="007F0F16" w:rsidRDefault="00C10004" w:rsidP="007F0F16">
      <w:pPr>
        <w:shd w:val="clear" w:color="auto" w:fill="FFFFFF"/>
        <w:jc w:val="center"/>
        <w:rPr>
          <w:rFonts w:ascii="Times New Roman" w:hAnsi="Times New Roman" w:cs="Times New Roman"/>
          <w:color w:val="000000"/>
          <w:sz w:val="28"/>
          <w:szCs w:val="28"/>
        </w:rPr>
      </w:pPr>
      <w:r w:rsidRPr="007F0F16">
        <w:rPr>
          <w:rFonts w:ascii="Times New Roman" w:hAnsi="Times New Roman" w:cs="Times New Roman"/>
          <w:color w:val="000000"/>
          <w:sz w:val="28"/>
          <w:szCs w:val="28"/>
        </w:rPr>
        <w:t> </w:t>
      </w:r>
    </w:p>
    <w:p w:rsidR="00C10004" w:rsidRPr="007F0F16" w:rsidRDefault="00C10004" w:rsidP="007F0F16">
      <w:pPr>
        <w:shd w:val="clear" w:color="auto" w:fill="FFFFFF"/>
        <w:jc w:val="center"/>
        <w:rPr>
          <w:rFonts w:ascii="Times New Roman" w:hAnsi="Times New Roman" w:cs="Times New Roman"/>
          <w:color w:val="000000"/>
          <w:sz w:val="28"/>
          <w:szCs w:val="28"/>
        </w:rPr>
      </w:pPr>
      <w:r w:rsidRPr="007F0F16">
        <w:rPr>
          <w:rFonts w:ascii="Times New Roman" w:hAnsi="Times New Roman" w:cs="Times New Roman"/>
          <w:color w:val="000000"/>
          <w:sz w:val="28"/>
          <w:szCs w:val="28"/>
        </w:rPr>
        <w:t> </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7F0F16">
        <w:rPr>
          <w:rFonts w:ascii="Times New Roman" w:hAnsi="Times New Roman" w:cs="Times New Roman"/>
          <w:color w:val="000000"/>
          <w:sz w:val="28"/>
          <w:szCs w:val="28"/>
        </w:rPr>
        <w:t> </w:t>
      </w:r>
      <w:r w:rsidRPr="00C0684E">
        <w:rPr>
          <w:rFonts w:ascii="Times New Roman" w:hAnsi="Times New Roman" w:cs="Times New Roman"/>
          <w:color w:val="000000"/>
          <w:sz w:val="26"/>
          <w:szCs w:val="26"/>
        </w:rPr>
        <w:t>Приложение № 2</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к Административному регламенту</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w:t>
      </w:r>
    </w:p>
    <w:p w:rsidR="00C10004" w:rsidRPr="00C0684E" w:rsidRDefault="00C10004" w:rsidP="00C0684E">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от гражданина (ки)                                 </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__________________________________,</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(фамилия, имя, отчество)</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проживающего (ей) по адресу (фактическое</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место жительства):</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индекс _____________________</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w:t>
      </w:r>
      <w:r>
        <w:rPr>
          <w:rFonts w:ascii="Times New Roman" w:hAnsi="Times New Roman" w:cs="Times New Roman"/>
          <w:color w:val="000000"/>
          <w:sz w:val="26"/>
          <w:szCs w:val="26"/>
        </w:rPr>
        <w:t>                             </w:t>
      </w:r>
      <w:r w:rsidRPr="00C0684E">
        <w:rPr>
          <w:rFonts w:ascii="Times New Roman" w:hAnsi="Times New Roman" w:cs="Times New Roman"/>
          <w:color w:val="000000"/>
          <w:sz w:val="26"/>
          <w:szCs w:val="26"/>
        </w:rPr>
        <w:t>__________________________________,</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w:t>
      </w:r>
      <w:r>
        <w:rPr>
          <w:rFonts w:ascii="Times New Roman" w:hAnsi="Times New Roman" w:cs="Times New Roman"/>
          <w:color w:val="000000"/>
          <w:sz w:val="26"/>
          <w:szCs w:val="26"/>
        </w:rPr>
        <w:t>                              </w:t>
      </w:r>
      <w:r w:rsidRPr="00C0684E">
        <w:rPr>
          <w:rFonts w:ascii="Times New Roman" w:hAnsi="Times New Roman" w:cs="Times New Roman"/>
          <w:color w:val="000000"/>
          <w:sz w:val="26"/>
          <w:szCs w:val="26"/>
        </w:rPr>
        <w:t> паспорт____________________________</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(серия, номер, кем и когда выдан)</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w:t>
      </w:r>
      <w:r>
        <w:rPr>
          <w:rFonts w:ascii="Times New Roman" w:hAnsi="Times New Roman" w:cs="Times New Roman"/>
          <w:color w:val="000000"/>
          <w:sz w:val="26"/>
          <w:szCs w:val="26"/>
        </w:rPr>
        <w:t>                          </w:t>
      </w:r>
      <w:r w:rsidRPr="00C0684E">
        <w:rPr>
          <w:rFonts w:ascii="Times New Roman" w:hAnsi="Times New Roman" w:cs="Times New Roman"/>
          <w:color w:val="000000"/>
          <w:sz w:val="26"/>
          <w:szCs w:val="26"/>
        </w:rPr>
        <w:t>    _________________________________,</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тел. </w:t>
      </w:r>
      <w:r w:rsidRPr="00C0684E">
        <w:rPr>
          <w:rFonts w:ascii="Times New Roman" w:hAnsi="Times New Roman" w:cs="Times New Roman"/>
          <w:color w:val="000000"/>
          <w:sz w:val="26"/>
          <w:szCs w:val="26"/>
          <w:u w:val="single"/>
        </w:rPr>
        <w:t>дом:</w:t>
      </w:r>
      <w:r w:rsidRPr="00C0684E">
        <w:rPr>
          <w:rFonts w:ascii="Times New Roman" w:hAnsi="Times New Roman" w:cs="Times New Roman"/>
          <w:color w:val="000000"/>
          <w:sz w:val="26"/>
          <w:szCs w:val="26"/>
        </w:rPr>
        <w:t>___________,_</w:t>
      </w:r>
      <w:r w:rsidRPr="00C0684E">
        <w:rPr>
          <w:rFonts w:ascii="Times New Roman" w:hAnsi="Times New Roman" w:cs="Times New Roman"/>
          <w:color w:val="000000"/>
          <w:sz w:val="26"/>
          <w:szCs w:val="26"/>
          <w:u w:val="single"/>
        </w:rPr>
        <w:t>сот:</w:t>
      </w:r>
      <w:r w:rsidRPr="00C0684E">
        <w:rPr>
          <w:rFonts w:ascii="Times New Roman" w:hAnsi="Times New Roman" w:cs="Times New Roman"/>
          <w:color w:val="000000"/>
          <w:sz w:val="26"/>
          <w:szCs w:val="26"/>
        </w:rPr>
        <w:t>___________,</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 страхового свидетельства__________</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эл. почта:__________________________</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ЗАЯВЛЕНИЕ</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w:t>
      </w:r>
    </w:p>
    <w:p w:rsidR="00C10004" w:rsidRPr="00C0684E" w:rsidRDefault="00C10004" w:rsidP="00C0684E">
      <w:pPr>
        <w:shd w:val="clear" w:color="auto" w:fill="FFFFFF"/>
        <w:jc w:val="both"/>
        <w:rPr>
          <w:rFonts w:ascii="Times New Roman" w:hAnsi="Times New Roman" w:cs="Times New Roman"/>
          <w:color w:val="000000"/>
          <w:sz w:val="26"/>
          <w:szCs w:val="26"/>
        </w:rPr>
      </w:pPr>
      <w:r w:rsidRPr="00C0684E">
        <w:rPr>
          <w:rFonts w:ascii="Times New Roman" w:hAnsi="Times New Roman" w:cs="Times New Roman"/>
          <w:color w:val="000000"/>
          <w:sz w:val="26"/>
          <w:szCs w:val="26"/>
        </w:rPr>
        <w:t>Прошу принять меня на учет малоимущих граждан, нуждающихся  в  жилых помещениях, предоставляемых по договору социального найма, в  связи с  ____________________________________________________________________</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(указать причину постановки на учёт*)</w:t>
      </w:r>
    </w:p>
    <w:p w:rsidR="00C10004" w:rsidRPr="00C0684E" w:rsidRDefault="00C10004" w:rsidP="00C0684E">
      <w:pPr>
        <w:shd w:val="clear" w:color="auto" w:fill="FFFFFF"/>
        <w:rPr>
          <w:rFonts w:ascii="Times New Roman" w:hAnsi="Times New Roman" w:cs="Times New Roman"/>
          <w:color w:val="000000"/>
          <w:sz w:val="26"/>
          <w:szCs w:val="26"/>
        </w:rPr>
      </w:pPr>
      <w:r w:rsidRPr="00C0684E">
        <w:rPr>
          <w:rFonts w:ascii="Times New Roman" w:hAnsi="Times New Roman" w:cs="Times New Roman"/>
          <w:color w:val="000000"/>
          <w:sz w:val="26"/>
          <w:szCs w:val="26"/>
        </w:rPr>
        <w:t>Состав семьи:</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1. Заявитель ________________________________________________________________;</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(фамилия, имя, отчество, дата рождения)</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2. Супруг(а)________________________________________________________;</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(фамилия, имя, отчество, дата рождения)</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3. _________________________________________________________________</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(фамилия, имя, отчество, дата рождения и степень родства)</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4. _________________________________________________________________</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(фамилия, имя, отчество, дата рождения и степень родства)</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5. _________________________________________________________________</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(фамилия, имя, отчество, дата рождения и степень родства)</w:t>
      </w:r>
    </w:p>
    <w:tbl>
      <w:tblPr>
        <w:tblW w:w="13200" w:type="dxa"/>
        <w:tblInd w:w="2" w:type="dxa"/>
        <w:tblCellMar>
          <w:left w:w="0" w:type="dxa"/>
          <w:right w:w="0" w:type="dxa"/>
        </w:tblCellMar>
        <w:tblLook w:val="00A0"/>
      </w:tblPr>
      <w:tblGrid>
        <w:gridCol w:w="13200"/>
      </w:tblGrid>
      <w:tr w:rsidR="00C10004" w:rsidRPr="00C0684E">
        <w:trPr>
          <w:trHeight w:val="2010"/>
        </w:trPr>
        <w:tc>
          <w:tcPr>
            <w:tcW w:w="10725"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tcPr>
          <w:tbl>
            <w:tblPr>
              <w:tblW w:w="5000" w:type="pct"/>
              <w:tblInd w:w="6" w:type="dxa"/>
              <w:tblCellMar>
                <w:left w:w="0" w:type="dxa"/>
                <w:right w:w="0" w:type="dxa"/>
              </w:tblCellMar>
              <w:tblLook w:val="00A0"/>
            </w:tblPr>
            <w:tblGrid>
              <w:gridCol w:w="12884"/>
            </w:tblGrid>
            <w:tr w:rsidR="00C10004" w:rsidRPr="00C0684E">
              <w:tc>
                <w:tcPr>
                  <w:tcW w:w="0" w:type="auto"/>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rsidR="00C10004" w:rsidRPr="00C0684E" w:rsidRDefault="00C10004" w:rsidP="00C0684E">
                  <w:pPr>
                    <w:shd w:val="clear" w:color="auto" w:fill="FFFFFF"/>
                    <w:jc w:val="both"/>
                    <w:rPr>
                      <w:rFonts w:ascii="Times New Roman" w:hAnsi="Times New Roman" w:cs="Times New Roman"/>
                      <w:color w:val="000000"/>
                      <w:sz w:val="26"/>
                      <w:szCs w:val="26"/>
                    </w:rPr>
                  </w:pPr>
                  <w:r w:rsidRPr="00C0684E">
                    <w:rPr>
                      <w:rFonts w:ascii="Times New Roman" w:hAnsi="Times New Roman" w:cs="Times New Roman"/>
                      <w:color w:val="000000"/>
                      <w:sz w:val="26"/>
                      <w:szCs w:val="26"/>
                    </w:rPr>
                    <w:t>* Возможные причины:</w:t>
                  </w:r>
                </w:p>
                <w:p w:rsidR="00C10004" w:rsidRPr="00C0684E" w:rsidRDefault="00C10004" w:rsidP="00C0684E">
                  <w:pPr>
                    <w:shd w:val="clear" w:color="auto" w:fill="FFFFFF"/>
                    <w:jc w:val="both"/>
                    <w:rPr>
                      <w:rFonts w:ascii="Times New Roman" w:hAnsi="Times New Roman" w:cs="Times New Roman"/>
                      <w:color w:val="000000"/>
                      <w:sz w:val="26"/>
                      <w:szCs w:val="26"/>
                    </w:rPr>
                  </w:pPr>
                  <w:r w:rsidRPr="00C0684E">
                    <w:rPr>
                      <w:rFonts w:ascii="Times New Roman" w:hAnsi="Times New Roman" w:cs="Times New Roman"/>
                      <w:color w:val="000000"/>
                      <w:sz w:val="26"/>
                      <w:szCs w:val="26"/>
                    </w:rPr>
                    <w:t>1) отсутствие жилого помещения;</w:t>
                  </w:r>
                </w:p>
                <w:p w:rsidR="00C10004" w:rsidRPr="00C0684E" w:rsidRDefault="00C10004" w:rsidP="00C0684E">
                  <w:pPr>
                    <w:shd w:val="clear" w:color="auto" w:fill="FFFFFF"/>
                    <w:jc w:val="both"/>
                    <w:rPr>
                      <w:rFonts w:ascii="Times New Roman" w:hAnsi="Times New Roman" w:cs="Times New Roman"/>
                      <w:color w:val="000000"/>
                      <w:sz w:val="26"/>
                      <w:szCs w:val="26"/>
                    </w:rPr>
                  </w:pPr>
                  <w:r w:rsidRPr="00C0684E">
                    <w:rPr>
                      <w:rFonts w:ascii="Times New Roman" w:hAnsi="Times New Roman" w:cs="Times New Roman"/>
                      <w:color w:val="000000"/>
                      <w:sz w:val="26"/>
                      <w:szCs w:val="26"/>
                    </w:rPr>
                    <w:t>2) обеспеченность общей площадью жилого помещения на одного члена семьи менее учетной нормы;</w:t>
                  </w:r>
                </w:p>
                <w:p w:rsidR="00C10004" w:rsidRPr="00C0684E" w:rsidRDefault="00C10004" w:rsidP="00C0684E">
                  <w:pPr>
                    <w:shd w:val="clear" w:color="auto" w:fill="FFFFFF"/>
                    <w:jc w:val="both"/>
                    <w:rPr>
                      <w:rFonts w:ascii="Times New Roman" w:hAnsi="Times New Roman" w:cs="Times New Roman"/>
                      <w:color w:val="000000"/>
                      <w:sz w:val="26"/>
                      <w:szCs w:val="26"/>
                    </w:rPr>
                  </w:pPr>
                  <w:r w:rsidRPr="00C0684E">
                    <w:rPr>
                      <w:rFonts w:ascii="Times New Roman" w:hAnsi="Times New Roman" w:cs="Times New Roman"/>
                      <w:color w:val="000000"/>
                      <w:sz w:val="26"/>
                      <w:szCs w:val="26"/>
                    </w:rPr>
                    <w:t>3) проживание в помещении, не отвечающем установленным для жилых помещений требованиям.</w:t>
                  </w:r>
                </w:p>
              </w:tc>
            </w:tr>
          </w:tbl>
          <w:p w:rsidR="00C10004" w:rsidRPr="00C0684E" w:rsidRDefault="00C10004" w:rsidP="007F0F16">
            <w:pPr>
              <w:shd w:val="clear" w:color="auto" w:fill="FFFFFF"/>
              <w:jc w:val="center"/>
              <w:rPr>
                <w:rFonts w:ascii="Times New Roman" w:hAnsi="Times New Roman" w:cs="Times New Roman"/>
                <w:color w:val="000000"/>
                <w:sz w:val="26"/>
                <w:szCs w:val="26"/>
              </w:rPr>
            </w:pPr>
          </w:p>
        </w:tc>
      </w:tr>
    </w:tbl>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lastRenderedPageBreak/>
        <w:t> </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w:t>
      </w:r>
    </w:p>
    <w:p w:rsidR="00C10004" w:rsidRPr="00C0684E" w:rsidRDefault="00C10004" w:rsidP="00C0684E">
      <w:pPr>
        <w:shd w:val="clear" w:color="auto" w:fill="FFFFFF"/>
        <w:rPr>
          <w:rFonts w:ascii="Times New Roman" w:hAnsi="Times New Roman" w:cs="Times New Roman"/>
          <w:color w:val="000000"/>
          <w:sz w:val="26"/>
          <w:szCs w:val="26"/>
        </w:rPr>
      </w:pPr>
      <w:r w:rsidRPr="00C0684E">
        <w:rPr>
          <w:rFonts w:ascii="Times New Roman" w:hAnsi="Times New Roman" w:cs="Times New Roman"/>
          <w:color w:val="000000"/>
          <w:sz w:val="26"/>
          <w:szCs w:val="26"/>
        </w:rPr>
        <w:t>6.______________________________________________________________</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(фамилия, имя, отчество, дата рождения и степень родства)</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Зарегистрирован (ы) по месту жительства в:___________________________________________________________________</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(квартира, частный дом, комната, адрес, общая площадь, количество комнат, количество зарегистрированных граждан и т.п.)</w:t>
      </w:r>
    </w:p>
    <w:p w:rsidR="00C10004" w:rsidRPr="00C0684E" w:rsidRDefault="00C10004" w:rsidP="00C0684E">
      <w:pPr>
        <w:shd w:val="clear" w:color="auto" w:fill="FFFFFF"/>
        <w:rPr>
          <w:rFonts w:ascii="Times New Roman" w:hAnsi="Times New Roman" w:cs="Times New Roman"/>
          <w:color w:val="000000"/>
          <w:sz w:val="26"/>
          <w:szCs w:val="26"/>
        </w:rPr>
      </w:pPr>
      <w:r w:rsidRPr="00C0684E">
        <w:rPr>
          <w:rFonts w:ascii="Times New Roman" w:hAnsi="Times New Roman" w:cs="Times New Roman"/>
          <w:color w:val="000000"/>
          <w:sz w:val="26"/>
          <w:szCs w:val="26"/>
        </w:rPr>
        <w:t>____________________________________________________________________</w:t>
      </w:r>
    </w:p>
    <w:p w:rsidR="00C10004" w:rsidRPr="00C0684E" w:rsidRDefault="00C10004" w:rsidP="00C0684E">
      <w:pPr>
        <w:shd w:val="clear" w:color="auto" w:fill="FFFFFF"/>
        <w:rPr>
          <w:rFonts w:ascii="Times New Roman" w:hAnsi="Times New Roman" w:cs="Times New Roman"/>
          <w:color w:val="000000"/>
          <w:sz w:val="26"/>
          <w:szCs w:val="26"/>
        </w:rPr>
      </w:pPr>
      <w:r w:rsidRPr="00C0684E">
        <w:rPr>
          <w:rFonts w:ascii="Times New Roman" w:hAnsi="Times New Roman" w:cs="Times New Roman"/>
          <w:color w:val="000000"/>
          <w:sz w:val="26"/>
          <w:szCs w:val="26"/>
        </w:rPr>
        <w:t> </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Собственником, нанимателем (подчеркнут</w:t>
      </w:r>
      <w:r>
        <w:rPr>
          <w:rFonts w:ascii="Times New Roman" w:hAnsi="Times New Roman" w:cs="Times New Roman"/>
          <w:color w:val="000000"/>
          <w:sz w:val="26"/>
          <w:szCs w:val="26"/>
        </w:rPr>
        <w:t>ь) является:</w:t>
      </w:r>
      <w:r w:rsidRPr="00C0684E">
        <w:rPr>
          <w:rFonts w:ascii="Times New Roman" w:hAnsi="Times New Roman" w:cs="Times New Roman"/>
          <w:color w:val="000000"/>
          <w:sz w:val="26"/>
          <w:szCs w:val="26"/>
        </w:rPr>
        <w:t>____________________________________________________________________</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(фамилия, инициалы, степень родства, доли)</w:t>
      </w:r>
    </w:p>
    <w:p w:rsidR="00C10004" w:rsidRPr="00C0684E" w:rsidRDefault="00C10004" w:rsidP="00C0684E">
      <w:pPr>
        <w:shd w:val="clear" w:color="auto" w:fill="FFFFFF"/>
        <w:rPr>
          <w:rFonts w:ascii="Times New Roman" w:hAnsi="Times New Roman" w:cs="Times New Roman"/>
          <w:color w:val="000000"/>
          <w:sz w:val="26"/>
          <w:szCs w:val="26"/>
        </w:rPr>
      </w:pPr>
      <w:r w:rsidRPr="00C0684E">
        <w:rPr>
          <w:rFonts w:ascii="Times New Roman" w:hAnsi="Times New Roman" w:cs="Times New Roman"/>
          <w:color w:val="000000"/>
          <w:sz w:val="26"/>
          <w:szCs w:val="26"/>
        </w:rPr>
        <w:t>____________________________________________________________________</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w:t>
      </w:r>
    </w:p>
    <w:p w:rsidR="00C10004" w:rsidRPr="00C0684E" w:rsidRDefault="00C10004" w:rsidP="00C0684E">
      <w:pPr>
        <w:shd w:val="clear" w:color="auto" w:fill="FFFFFF"/>
        <w:rPr>
          <w:rFonts w:ascii="Times New Roman" w:hAnsi="Times New Roman" w:cs="Times New Roman"/>
          <w:color w:val="000000"/>
          <w:sz w:val="26"/>
          <w:szCs w:val="26"/>
        </w:rPr>
      </w:pPr>
      <w:r w:rsidRPr="00C0684E">
        <w:rPr>
          <w:rFonts w:ascii="Times New Roman" w:hAnsi="Times New Roman" w:cs="Times New Roman"/>
          <w:color w:val="000000"/>
          <w:sz w:val="26"/>
          <w:szCs w:val="26"/>
        </w:rPr>
        <w:t>на основании_________________________________________________________</w:t>
      </w:r>
    </w:p>
    <w:p w:rsidR="00C10004" w:rsidRPr="00C0684E" w:rsidRDefault="00C10004" w:rsidP="00C0684E">
      <w:pPr>
        <w:shd w:val="clear" w:color="auto" w:fill="FFFFFF"/>
        <w:jc w:val="both"/>
        <w:rPr>
          <w:rFonts w:ascii="Times New Roman" w:hAnsi="Times New Roman" w:cs="Times New Roman"/>
          <w:color w:val="000000"/>
          <w:sz w:val="26"/>
          <w:szCs w:val="26"/>
        </w:rPr>
      </w:pPr>
      <w:r w:rsidRPr="00C0684E">
        <w:rPr>
          <w:rFonts w:ascii="Times New Roman" w:hAnsi="Times New Roman" w:cs="Times New Roman"/>
          <w:color w:val="000000"/>
          <w:sz w:val="26"/>
          <w:szCs w:val="26"/>
        </w:rPr>
        <w:t>                           (указать наименование документа, номе</w:t>
      </w:r>
      <w:r>
        <w:rPr>
          <w:rFonts w:ascii="Times New Roman" w:hAnsi="Times New Roman" w:cs="Times New Roman"/>
          <w:color w:val="000000"/>
          <w:sz w:val="26"/>
          <w:szCs w:val="26"/>
        </w:rPr>
        <w:t xml:space="preserve">р и дату: договор на передачу </w:t>
      </w:r>
      <w:r w:rsidRPr="00C0684E">
        <w:rPr>
          <w:rFonts w:ascii="Times New Roman" w:hAnsi="Times New Roman" w:cs="Times New Roman"/>
          <w:color w:val="000000"/>
          <w:sz w:val="26"/>
          <w:szCs w:val="26"/>
        </w:rPr>
        <w:t>квартиру в собственность, договор купли-продажи, договор со</w:t>
      </w:r>
      <w:r>
        <w:rPr>
          <w:rFonts w:ascii="Times New Roman" w:hAnsi="Times New Roman" w:cs="Times New Roman"/>
          <w:color w:val="000000"/>
          <w:sz w:val="26"/>
          <w:szCs w:val="26"/>
        </w:rPr>
        <w:t xml:space="preserve">циального найма, краткосрочного </w:t>
      </w:r>
      <w:r w:rsidRPr="00C0684E">
        <w:rPr>
          <w:rFonts w:ascii="Times New Roman" w:hAnsi="Times New Roman" w:cs="Times New Roman"/>
          <w:color w:val="000000"/>
          <w:sz w:val="26"/>
          <w:szCs w:val="26"/>
        </w:rPr>
        <w:t>найма, договор дарения, свидетельство о праве на наследство и т.п.)</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w:t>
      </w:r>
    </w:p>
    <w:p w:rsidR="00C10004" w:rsidRPr="00C0684E" w:rsidRDefault="00C10004" w:rsidP="00C0684E">
      <w:pPr>
        <w:shd w:val="clear" w:color="auto" w:fill="FFFFFF"/>
        <w:rPr>
          <w:rFonts w:ascii="Times New Roman" w:hAnsi="Times New Roman" w:cs="Times New Roman"/>
          <w:color w:val="000000"/>
          <w:sz w:val="26"/>
          <w:szCs w:val="26"/>
        </w:rPr>
      </w:pPr>
      <w:r w:rsidRPr="00C0684E">
        <w:rPr>
          <w:rFonts w:ascii="Times New Roman" w:hAnsi="Times New Roman" w:cs="Times New Roman"/>
          <w:color w:val="000000"/>
          <w:sz w:val="26"/>
          <w:szCs w:val="26"/>
        </w:rPr>
        <w:t>Фактически проживаем по адресу:______________________________________</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w:t>
      </w:r>
    </w:p>
    <w:p w:rsidR="00C10004" w:rsidRPr="00C0684E" w:rsidRDefault="00C10004" w:rsidP="00C0684E">
      <w:pPr>
        <w:shd w:val="clear" w:color="auto" w:fill="FFFFFF"/>
        <w:rPr>
          <w:rFonts w:ascii="Times New Roman" w:hAnsi="Times New Roman" w:cs="Times New Roman"/>
          <w:color w:val="000000"/>
          <w:sz w:val="26"/>
          <w:szCs w:val="26"/>
        </w:rPr>
      </w:pPr>
      <w:r w:rsidRPr="00C0684E">
        <w:rPr>
          <w:rFonts w:ascii="Times New Roman" w:hAnsi="Times New Roman" w:cs="Times New Roman"/>
          <w:color w:val="000000"/>
          <w:sz w:val="26"/>
          <w:szCs w:val="26"/>
        </w:rPr>
        <w:t>У меня и указанных членов семьи имеется следующее подлежащее налогообложению имущество:______________________________________________</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(наименование, место нахождения, его стоимость)</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____________________________________________________________________</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w:t>
      </w:r>
    </w:p>
    <w:p w:rsidR="00C10004" w:rsidRPr="00C0684E" w:rsidRDefault="00C10004" w:rsidP="00C0684E">
      <w:pPr>
        <w:shd w:val="clear" w:color="auto" w:fill="FFFFFF"/>
        <w:rPr>
          <w:rFonts w:ascii="Times New Roman" w:hAnsi="Times New Roman" w:cs="Times New Roman"/>
          <w:color w:val="000000"/>
          <w:sz w:val="26"/>
          <w:szCs w:val="26"/>
        </w:rPr>
      </w:pPr>
      <w:r w:rsidRPr="00C0684E">
        <w:rPr>
          <w:rFonts w:ascii="Times New Roman" w:hAnsi="Times New Roman" w:cs="Times New Roman"/>
          <w:color w:val="000000"/>
          <w:sz w:val="26"/>
          <w:szCs w:val="26"/>
        </w:rPr>
        <w:t>К заявлению прилагаю следующие документы:</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1)__________________________________________________________________</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(наименование, номера и даты документов)</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2)__________________________________________________________________</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3)__________________________________________________________________</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4)__________________________________________________________________</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5)__________________________________________________________________</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6)__________________________________________________________________</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7)__________________________________________________________________</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8)__________________________________________________________________</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lastRenderedPageBreak/>
        <w:t>9)__________________________________________________________________</w:t>
      </w:r>
    </w:p>
    <w:p w:rsidR="00C10004" w:rsidRPr="00C0684E" w:rsidRDefault="00C10004" w:rsidP="00C0684E">
      <w:pPr>
        <w:shd w:val="clear" w:color="auto" w:fill="FFFFFF"/>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В </w:t>
      </w:r>
      <w:r w:rsidRPr="00C0684E">
        <w:rPr>
          <w:rFonts w:ascii="Times New Roman" w:hAnsi="Times New Roman" w:cs="Times New Roman"/>
          <w:color w:val="000000"/>
          <w:sz w:val="26"/>
          <w:szCs w:val="26"/>
        </w:rPr>
        <w:t xml:space="preserve"> случае если в представленных мною сведениях и (или) документах произойдут изменения, обязуюсь представить документы, подтверждающие произошедшие изменения, в срок не позднее 30 дней со дня возникновения таких изменений.</w:t>
      </w:r>
    </w:p>
    <w:p w:rsidR="00C10004" w:rsidRPr="00C0684E" w:rsidRDefault="00C10004" w:rsidP="00C0684E">
      <w:pPr>
        <w:shd w:val="clear" w:color="auto" w:fill="FFFFFF"/>
        <w:jc w:val="both"/>
        <w:rPr>
          <w:rFonts w:ascii="Times New Roman" w:hAnsi="Times New Roman" w:cs="Times New Roman"/>
          <w:color w:val="000000"/>
          <w:sz w:val="26"/>
          <w:szCs w:val="26"/>
        </w:rPr>
      </w:pPr>
      <w:r w:rsidRPr="00C0684E">
        <w:rPr>
          <w:rFonts w:ascii="Times New Roman" w:hAnsi="Times New Roman" w:cs="Times New Roman"/>
          <w:color w:val="000000"/>
          <w:sz w:val="26"/>
          <w:szCs w:val="26"/>
        </w:rPr>
        <w:t> </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Подписи </w:t>
      </w:r>
      <w:r w:rsidRPr="00C0684E">
        <w:rPr>
          <w:rFonts w:ascii="Times New Roman" w:hAnsi="Times New Roman" w:cs="Times New Roman"/>
          <w:color w:val="000000"/>
          <w:sz w:val="26"/>
          <w:szCs w:val="26"/>
          <w:u w:val="single"/>
        </w:rPr>
        <w:t>дееспособных </w:t>
      </w:r>
      <w:r w:rsidRPr="00C0684E">
        <w:rPr>
          <w:rFonts w:ascii="Times New Roman" w:hAnsi="Times New Roman" w:cs="Times New Roman"/>
          <w:color w:val="000000"/>
          <w:sz w:val="26"/>
          <w:szCs w:val="26"/>
        </w:rPr>
        <w:t>членов семьи, имеющих паспорт:</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_________________________       ____________________________     </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(фамилия, имя, отчество)                                  (подпись заявителя)</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_____________________________        _________________________________</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(фамилия, имя, отчество)                                     (подпись)</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_____________________________       _________________________________</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(фамилия, имя, отчество)                                     (подпись)</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_____________________________        _________________________________</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(фамилия, имя, отчество)                                     (подпись)</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_____________________________        _________________________________     </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(фамилия, имя, отчество)                                  (подпись заявителя)</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____________________________________________________________________</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w:t>
      </w:r>
    </w:p>
    <w:p w:rsidR="00C10004" w:rsidRPr="00C0684E" w:rsidRDefault="00C10004" w:rsidP="00C0684E">
      <w:pPr>
        <w:shd w:val="clear" w:color="auto" w:fill="FFFFFF"/>
        <w:jc w:val="both"/>
        <w:rPr>
          <w:rFonts w:ascii="Times New Roman" w:hAnsi="Times New Roman" w:cs="Times New Roman"/>
          <w:color w:val="000000"/>
          <w:sz w:val="26"/>
          <w:szCs w:val="26"/>
        </w:rPr>
      </w:pPr>
      <w:r>
        <w:rPr>
          <w:rFonts w:ascii="Times New Roman" w:hAnsi="Times New Roman" w:cs="Times New Roman"/>
          <w:color w:val="000000"/>
          <w:sz w:val="26"/>
          <w:szCs w:val="26"/>
        </w:rPr>
        <w:t>Г</w:t>
      </w:r>
      <w:r w:rsidRPr="00C0684E">
        <w:rPr>
          <w:rFonts w:ascii="Times New Roman" w:hAnsi="Times New Roman" w:cs="Times New Roman"/>
          <w:color w:val="000000"/>
          <w:sz w:val="26"/>
          <w:szCs w:val="26"/>
        </w:rPr>
        <w:t>отовые документы прошу выдать мне/представителю (при наличии доверенности) лично, в электронной форме (посредством направления в личный кабинет заявителя) (нужное подчеркнуть);</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«_____» ____________________ 20___ г.</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w:t>
      </w:r>
    </w:p>
    <w:p w:rsidR="00C10004" w:rsidRPr="00C0684E" w:rsidRDefault="00C10004" w:rsidP="00C0684E">
      <w:pPr>
        <w:shd w:val="clear" w:color="auto" w:fill="FFFFFF"/>
        <w:jc w:val="both"/>
        <w:rPr>
          <w:rFonts w:ascii="Times New Roman" w:hAnsi="Times New Roman" w:cs="Times New Roman"/>
          <w:color w:val="000000"/>
          <w:sz w:val="26"/>
          <w:szCs w:val="26"/>
        </w:rPr>
      </w:pPr>
      <w:r w:rsidRPr="00C0684E">
        <w:rPr>
          <w:rFonts w:ascii="Times New Roman" w:hAnsi="Times New Roman" w:cs="Times New Roman"/>
          <w:color w:val="000000"/>
          <w:sz w:val="26"/>
          <w:szCs w:val="26"/>
        </w:rPr>
        <w:t>Заявление с прилагаемыми документами принято и зарегистрировано в книге регистрации заявлений малоимущих граждан о принятии на учёт в качестве нуждающихся в жилых помещениях  по договорам социального найма под № ________________ .</w:t>
      </w:r>
    </w:p>
    <w:p w:rsidR="00C10004" w:rsidRPr="00C0684E" w:rsidRDefault="00C10004" w:rsidP="00C0684E">
      <w:pPr>
        <w:shd w:val="clear" w:color="auto" w:fill="FFFFFF"/>
        <w:jc w:val="both"/>
        <w:rPr>
          <w:rFonts w:ascii="Times New Roman" w:hAnsi="Times New Roman" w:cs="Times New Roman"/>
          <w:color w:val="000000"/>
          <w:sz w:val="26"/>
          <w:szCs w:val="26"/>
        </w:rPr>
      </w:pPr>
      <w:r w:rsidRPr="00C0684E">
        <w:rPr>
          <w:rFonts w:ascii="Times New Roman" w:hAnsi="Times New Roman" w:cs="Times New Roman"/>
          <w:color w:val="000000"/>
          <w:sz w:val="26"/>
          <w:szCs w:val="26"/>
        </w:rPr>
        <w:t> </w:t>
      </w:r>
    </w:p>
    <w:p w:rsidR="00C10004" w:rsidRPr="007F0F16" w:rsidRDefault="00C10004" w:rsidP="007F0F16">
      <w:pPr>
        <w:shd w:val="clear" w:color="auto" w:fill="FFFFFF"/>
        <w:jc w:val="center"/>
        <w:rPr>
          <w:rFonts w:ascii="Times New Roman" w:hAnsi="Times New Roman" w:cs="Times New Roman"/>
          <w:color w:val="000000"/>
          <w:sz w:val="28"/>
          <w:szCs w:val="28"/>
        </w:rPr>
      </w:pPr>
      <w:r w:rsidRPr="007F0F16">
        <w:rPr>
          <w:rFonts w:ascii="Times New Roman" w:hAnsi="Times New Roman" w:cs="Times New Roman"/>
          <w:color w:val="000000"/>
          <w:sz w:val="28"/>
          <w:szCs w:val="28"/>
        </w:rPr>
        <w:t> </w:t>
      </w:r>
    </w:p>
    <w:p w:rsidR="00C10004" w:rsidRPr="007F0F16" w:rsidRDefault="00C10004" w:rsidP="007F0F16">
      <w:pPr>
        <w:shd w:val="clear" w:color="auto" w:fill="FFFFFF"/>
        <w:jc w:val="center"/>
        <w:rPr>
          <w:rFonts w:ascii="Times New Roman" w:hAnsi="Times New Roman" w:cs="Times New Roman"/>
          <w:color w:val="000000"/>
          <w:sz w:val="28"/>
          <w:szCs w:val="28"/>
        </w:rPr>
      </w:pPr>
      <w:r w:rsidRPr="007F0F16">
        <w:rPr>
          <w:rFonts w:ascii="Times New Roman" w:hAnsi="Times New Roman" w:cs="Times New Roman"/>
          <w:color w:val="000000"/>
          <w:sz w:val="28"/>
          <w:szCs w:val="28"/>
        </w:rPr>
        <w:t> </w:t>
      </w:r>
    </w:p>
    <w:p w:rsidR="00C10004" w:rsidRPr="007F0F16" w:rsidRDefault="00C10004" w:rsidP="007F0F16">
      <w:pPr>
        <w:shd w:val="clear" w:color="auto" w:fill="FFFFFF"/>
        <w:jc w:val="center"/>
        <w:rPr>
          <w:rFonts w:ascii="Times New Roman" w:hAnsi="Times New Roman" w:cs="Times New Roman"/>
          <w:color w:val="000000"/>
          <w:sz w:val="28"/>
          <w:szCs w:val="28"/>
        </w:rPr>
      </w:pPr>
      <w:r w:rsidRPr="007F0F16">
        <w:rPr>
          <w:rFonts w:ascii="Times New Roman" w:hAnsi="Times New Roman" w:cs="Times New Roman"/>
          <w:color w:val="000000"/>
          <w:sz w:val="28"/>
          <w:szCs w:val="28"/>
        </w:rPr>
        <w:t> </w:t>
      </w:r>
    </w:p>
    <w:p w:rsidR="00C10004" w:rsidRPr="007F0F16" w:rsidRDefault="00C10004" w:rsidP="007F0F16">
      <w:pPr>
        <w:shd w:val="clear" w:color="auto" w:fill="FFFFFF"/>
        <w:jc w:val="center"/>
        <w:rPr>
          <w:rFonts w:ascii="Times New Roman" w:hAnsi="Times New Roman" w:cs="Times New Roman"/>
          <w:color w:val="000000"/>
          <w:sz w:val="28"/>
          <w:szCs w:val="28"/>
        </w:rPr>
      </w:pPr>
      <w:r w:rsidRPr="007F0F16">
        <w:rPr>
          <w:rFonts w:ascii="Times New Roman" w:hAnsi="Times New Roman" w:cs="Times New Roman"/>
          <w:color w:val="000000"/>
          <w:sz w:val="28"/>
          <w:szCs w:val="28"/>
        </w:rPr>
        <w:t> </w:t>
      </w:r>
    </w:p>
    <w:p w:rsidR="00C10004" w:rsidRPr="007F0F16" w:rsidRDefault="00C10004" w:rsidP="007F0F16">
      <w:pPr>
        <w:shd w:val="clear" w:color="auto" w:fill="FFFFFF"/>
        <w:jc w:val="center"/>
        <w:rPr>
          <w:rFonts w:ascii="Times New Roman" w:hAnsi="Times New Roman" w:cs="Times New Roman"/>
          <w:color w:val="000000"/>
          <w:sz w:val="28"/>
          <w:szCs w:val="28"/>
        </w:rPr>
      </w:pPr>
      <w:r w:rsidRPr="007F0F16">
        <w:rPr>
          <w:rFonts w:ascii="Times New Roman" w:hAnsi="Times New Roman" w:cs="Times New Roman"/>
          <w:color w:val="000000"/>
          <w:sz w:val="28"/>
          <w:szCs w:val="28"/>
        </w:rPr>
        <w:t> </w:t>
      </w:r>
    </w:p>
    <w:p w:rsidR="00C10004" w:rsidRPr="007F0F16" w:rsidRDefault="00C10004" w:rsidP="007F0F16">
      <w:pPr>
        <w:shd w:val="clear" w:color="auto" w:fill="FFFFFF"/>
        <w:jc w:val="center"/>
        <w:rPr>
          <w:rFonts w:ascii="Times New Roman" w:hAnsi="Times New Roman" w:cs="Times New Roman"/>
          <w:color w:val="000000"/>
          <w:sz w:val="28"/>
          <w:szCs w:val="28"/>
        </w:rPr>
      </w:pPr>
      <w:r w:rsidRPr="007F0F16">
        <w:rPr>
          <w:rFonts w:ascii="Times New Roman" w:hAnsi="Times New Roman" w:cs="Times New Roman"/>
          <w:color w:val="000000"/>
          <w:sz w:val="28"/>
          <w:szCs w:val="28"/>
        </w:rPr>
        <w:t> </w:t>
      </w:r>
    </w:p>
    <w:p w:rsidR="00C10004" w:rsidRPr="007F0F16" w:rsidRDefault="00C10004" w:rsidP="007F0F16">
      <w:pPr>
        <w:shd w:val="clear" w:color="auto" w:fill="FFFFFF"/>
        <w:jc w:val="center"/>
        <w:rPr>
          <w:rFonts w:ascii="Times New Roman" w:hAnsi="Times New Roman" w:cs="Times New Roman"/>
          <w:color w:val="000000"/>
          <w:sz w:val="28"/>
          <w:szCs w:val="28"/>
        </w:rPr>
      </w:pPr>
      <w:r w:rsidRPr="007F0F16">
        <w:rPr>
          <w:rFonts w:ascii="Times New Roman" w:hAnsi="Times New Roman" w:cs="Times New Roman"/>
          <w:color w:val="000000"/>
          <w:sz w:val="28"/>
          <w:szCs w:val="28"/>
        </w:rPr>
        <w:t> </w:t>
      </w:r>
    </w:p>
    <w:p w:rsidR="00C10004" w:rsidRPr="007F0F16" w:rsidRDefault="00C10004" w:rsidP="007F0F16">
      <w:pPr>
        <w:shd w:val="clear" w:color="auto" w:fill="FFFFFF"/>
        <w:jc w:val="center"/>
        <w:rPr>
          <w:rFonts w:ascii="Times New Roman" w:hAnsi="Times New Roman" w:cs="Times New Roman"/>
          <w:color w:val="000000"/>
          <w:sz w:val="28"/>
          <w:szCs w:val="28"/>
        </w:rPr>
      </w:pPr>
      <w:r w:rsidRPr="007F0F16">
        <w:rPr>
          <w:rFonts w:ascii="Times New Roman" w:hAnsi="Times New Roman" w:cs="Times New Roman"/>
          <w:color w:val="000000"/>
          <w:sz w:val="28"/>
          <w:szCs w:val="28"/>
        </w:rPr>
        <w:t> </w:t>
      </w:r>
    </w:p>
    <w:p w:rsidR="00C10004" w:rsidRPr="007F0F16" w:rsidRDefault="00C10004" w:rsidP="007F0F16">
      <w:pPr>
        <w:shd w:val="clear" w:color="auto" w:fill="FFFFFF"/>
        <w:jc w:val="center"/>
        <w:rPr>
          <w:rFonts w:ascii="Times New Roman" w:hAnsi="Times New Roman" w:cs="Times New Roman"/>
          <w:color w:val="000000"/>
          <w:sz w:val="28"/>
          <w:szCs w:val="28"/>
        </w:rPr>
      </w:pPr>
      <w:r w:rsidRPr="007F0F16">
        <w:rPr>
          <w:rFonts w:ascii="Times New Roman" w:hAnsi="Times New Roman" w:cs="Times New Roman"/>
          <w:color w:val="000000"/>
          <w:sz w:val="28"/>
          <w:szCs w:val="28"/>
        </w:rPr>
        <w:t> </w:t>
      </w:r>
    </w:p>
    <w:p w:rsidR="00C10004" w:rsidRPr="007F0F16" w:rsidRDefault="00C10004" w:rsidP="007F0F16">
      <w:pPr>
        <w:shd w:val="clear" w:color="auto" w:fill="FFFFFF"/>
        <w:jc w:val="center"/>
        <w:rPr>
          <w:rFonts w:ascii="Times New Roman" w:hAnsi="Times New Roman" w:cs="Times New Roman"/>
          <w:color w:val="000000"/>
          <w:sz w:val="28"/>
          <w:szCs w:val="28"/>
        </w:rPr>
      </w:pPr>
      <w:r w:rsidRPr="007F0F16">
        <w:rPr>
          <w:rFonts w:ascii="Times New Roman" w:hAnsi="Times New Roman" w:cs="Times New Roman"/>
          <w:color w:val="000000"/>
          <w:sz w:val="28"/>
          <w:szCs w:val="28"/>
        </w:rPr>
        <w:t> </w:t>
      </w:r>
    </w:p>
    <w:p w:rsidR="00C10004" w:rsidRPr="007F0F16" w:rsidRDefault="00C10004" w:rsidP="007F0F16">
      <w:pPr>
        <w:shd w:val="clear" w:color="auto" w:fill="FFFFFF"/>
        <w:jc w:val="center"/>
        <w:rPr>
          <w:rFonts w:ascii="Times New Roman" w:hAnsi="Times New Roman" w:cs="Times New Roman"/>
          <w:color w:val="000000"/>
          <w:sz w:val="28"/>
          <w:szCs w:val="28"/>
        </w:rPr>
      </w:pPr>
      <w:r w:rsidRPr="007F0F16">
        <w:rPr>
          <w:rFonts w:ascii="Times New Roman" w:hAnsi="Times New Roman" w:cs="Times New Roman"/>
          <w:color w:val="000000"/>
          <w:sz w:val="28"/>
          <w:szCs w:val="28"/>
        </w:rPr>
        <w:t> </w:t>
      </w:r>
    </w:p>
    <w:p w:rsidR="00C10004" w:rsidRPr="007F0F16" w:rsidRDefault="00C10004" w:rsidP="007F0F16">
      <w:pPr>
        <w:shd w:val="clear" w:color="auto" w:fill="FFFFFF"/>
        <w:jc w:val="center"/>
        <w:rPr>
          <w:rFonts w:ascii="Times New Roman" w:hAnsi="Times New Roman" w:cs="Times New Roman"/>
          <w:color w:val="000000"/>
          <w:sz w:val="28"/>
          <w:szCs w:val="28"/>
        </w:rPr>
      </w:pPr>
      <w:r w:rsidRPr="007F0F16">
        <w:rPr>
          <w:rFonts w:ascii="Times New Roman" w:hAnsi="Times New Roman" w:cs="Times New Roman"/>
          <w:color w:val="000000"/>
          <w:sz w:val="28"/>
          <w:szCs w:val="28"/>
        </w:rPr>
        <w:t> </w:t>
      </w:r>
    </w:p>
    <w:p w:rsidR="00C10004" w:rsidRPr="007F0F16" w:rsidRDefault="00C10004" w:rsidP="007F0F16">
      <w:pPr>
        <w:shd w:val="clear" w:color="auto" w:fill="FFFFFF"/>
        <w:jc w:val="center"/>
        <w:rPr>
          <w:rFonts w:ascii="Times New Roman" w:hAnsi="Times New Roman" w:cs="Times New Roman"/>
          <w:color w:val="000000"/>
          <w:sz w:val="28"/>
          <w:szCs w:val="28"/>
        </w:rPr>
      </w:pPr>
      <w:r w:rsidRPr="007F0F16">
        <w:rPr>
          <w:rFonts w:ascii="Times New Roman" w:hAnsi="Times New Roman" w:cs="Times New Roman"/>
          <w:color w:val="000000"/>
          <w:sz w:val="28"/>
          <w:szCs w:val="28"/>
        </w:rPr>
        <w:t> </w:t>
      </w:r>
    </w:p>
    <w:p w:rsidR="00C10004" w:rsidRPr="007F0F16" w:rsidRDefault="00C10004" w:rsidP="007F0F16">
      <w:pPr>
        <w:shd w:val="clear" w:color="auto" w:fill="FFFFFF"/>
        <w:jc w:val="center"/>
        <w:rPr>
          <w:rFonts w:ascii="Times New Roman" w:hAnsi="Times New Roman" w:cs="Times New Roman"/>
          <w:color w:val="000000"/>
          <w:sz w:val="28"/>
          <w:szCs w:val="28"/>
        </w:rPr>
      </w:pPr>
      <w:r w:rsidRPr="007F0F16">
        <w:rPr>
          <w:rFonts w:ascii="Times New Roman" w:hAnsi="Times New Roman" w:cs="Times New Roman"/>
          <w:color w:val="000000"/>
          <w:sz w:val="28"/>
          <w:szCs w:val="28"/>
        </w:rPr>
        <w:t> </w:t>
      </w:r>
    </w:p>
    <w:p w:rsidR="00C10004" w:rsidRPr="007F0F16" w:rsidRDefault="00C10004" w:rsidP="007F0F16">
      <w:pPr>
        <w:shd w:val="clear" w:color="auto" w:fill="FFFFFF"/>
        <w:jc w:val="center"/>
        <w:rPr>
          <w:rFonts w:ascii="Times New Roman" w:hAnsi="Times New Roman" w:cs="Times New Roman"/>
          <w:color w:val="000000"/>
          <w:sz w:val="28"/>
          <w:szCs w:val="28"/>
        </w:rPr>
      </w:pPr>
      <w:r w:rsidRPr="007F0F16">
        <w:rPr>
          <w:rFonts w:ascii="Times New Roman" w:hAnsi="Times New Roman" w:cs="Times New Roman"/>
          <w:color w:val="000000"/>
          <w:sz w:val="28"/>
          <w:szCs w:val="28"/>
        </w:rPr>
        <w:t> </w:t>
      </w:r>
    </w:p>
    <w:p w:rsidR="00C10004" w:rsidRPr="007F0F16" w:rsidRDefault="00C10004" w:rsidP="007F0F16">
      <w:pPr>
        <w:shd w:val="clear" w:color="auto" w:fill="FFFFFF"/>
        <w:jc w:val="center"/>
        <w:rPr>
          <w:rFonts w:ascii="Times New Roman" w:hAnsi="Times New Roman" w:cs="Times New Roman"/>
          <w:color w:val="000000"/>
          <w:sz w:val="28"/>
          <w:szCs w:val="28"/>
        </w:rPr>
      </w:pPr>
      <w:r w:rsidRPr="007F0F16">
        <w:rPr>
          <w:rFonts w:ascii="Times New Roman" w:hAnsi="Times New Roman" w:cs="Times New Roman"/>
          <w:color w:val="000000"/>
          <w:sz w:val="28"/>
          <w:szCs w:val="28"/>
        </w:rPr>
        <w:t> </w:t>
      </w:r>
    </w:p>
    <w:p w:rsidR="00C10004" w:rsidRPr="007F0F16" w:rsidRDefault="00C10004" w:rsidP="007F0F16">
      <w:pPr>
        <w:shd w:val="clear" w:color="auto" w:fill="FFFFFF"/>
        <w:jc w:val="center"/>
        <w:rPr>
          <w:rFonts w:ascii="Times New Roman" w:hAnsi="Times New Roman" w:cs="Times New Roman"/>
          <w:color w:val="000000"/>
          <w:sz w:val="28"/>
          <w:szCs w:val="28"/>
        </w:rPr>
      </w:pPr>
      <w:r w:rsidRPr="007F0F16">
        <w:rPr>
          <w:rFonts w:ascii="Times New Roman" w:hAnsi="Times New Roman" w:cs="Times New Roman"/>
          <w:color w:val="000000"/>
          <w:sz w:val="28"/>
          <w:szCs w:val="28"/>
        </w:rPr>
        <w:t> </w:t>
      </w:r>
    </w:p>
    <w:p w:rsidR="00C10004" w:rsidRDefault="00C10004" w:rsidP="007F0F16">
      <w:pPr>
        <w:shd w:val="clear" w:color="auto" w:fill="FFFFFF"/>
        <w:jc w:val="center"/>
        <w:rPr>
          <w:rFonts w:ascii="Times New Roman" w:hAnsi="Times New Roman" w:cs="Times New Roman"/>
          <w:color w:val="000000"/>
          <w:sz w:val="28"/>
          <w:szCs w:val="28"/>
        </w:rPr>
      </w:pPr>
    </w:p>
    <w:p w:rsidR="00C10004" w:rsidRDefault="00C10004" w:rsidP="007F0F16">
      <w:pPr>
        <w:shd w:val="clear" w:color="auto" w:fill="FFFFFF"/>
        <w:jc w:val="center"/>
        <w:rPr>
          <w:rFonts w:ascii="Times New Roman" w:hAnsi="Times New Roman" w:cs="Times New Roman"/>
          <w:color w:val="000000"/>
          <w:sz w:val="28"/>
          <w:szCs w:val="28"/>
        </w:rPr>
      </w:pPr>
    </w:p>
    <w:p w:rsidR="00C10004" w:rsidRDefault="00C10004" w:rsidP="007F0F16">
      <w:pPr>
        <w:shd w:val="clear" w:color="auto" w:fill="FFFFFF"/>
        <w:jc w:val="center"/>
        <w:rPr>
          <w:rFonts w:ascii="Times New Roman" w:hAnsi="Times New Roman" w:cs="Times New Roman"/>
          <w:color w:val="000000"/>
          <w:sz w:val="28"/>
          <w:szCs w:val="28"/>
        </w:rPr>
      </w:pPr>
    </w:p>
    <w:p w:rsidR="00C10004" w:rsidRDefault="00C10004" w:rsidP="007F0F16">
      <w:pPr>
        <w:shd w:val="clear" w:color="auto" w:fill="FFFFFF"/>
        <w:jc w:val="center"/>
        <w:rPr>
          <w:rFonts w:ascii="Times New Roman" w:hAnsi="Times New Roman" w:cs="Times New Roman"/>
          <w:color w:val="000000"/>
          <w:sz w:val="28"/>
          <w:szCs w:val="28"/>
        </w:rPr>
      </w:pPr>
    </w:p>
    <w:p w:rsidR="00C10004" w:rsidRDefault="00C10004" w:rsidP="007F0F16">
      <w:pPr>
        <w:shd w:val="clear" w:color="auto" w:fill="FFFFFF"/>
        <w:jc w:val="center"/>
        <w:rPr>
          <w:rFonts w:ascii="Times New Roman" w:hAnsi="Times New Roman" w:cs="Times New Roman"/>
          <w:color w:val="000000"/>
          <w:sz w:val="28"/>
          <w:szCs w:val="28"/>
        </w:rPr>
      </w:pPr>
    </w:p>
    <w:p w:rsidR="00C10004" w:rsidRDefault="00C10004" w:rsidP="007F0F16">
      <w:pPr>
        <w:shd w:val="clear" w:color="auto" w:fill="FFFFFF"/>
        <w:jc w:val="center"/>
        <w:rPr>
          <w:rFonts w:ascii="Times New Roman" w:hAnsi="Times New Roman" w:cs="Times New Roman"/>
          <w:color w:val="000000"/>
          <w:sz w:val="28"/>
          <w:szCs w:val="28"/>
        </w:rPr>
      </w:pPr>
    </w:p>
    <w:p w:rsidR="00C10004" w:rsidRPr="007F0F16" w:rsidRDefault="00C10004" w:rsidP="007F0F16">
      <w:pPr>
        <w:shd w:val="clear" w:color="auto" w:fill="FFFFFF"/>
        <w:jc w:val="center"/>
        <w:rPr>
          <w:rFonts w:ascii="Times New Roman" w:hAnsi="Times New Roman" w:cs="Times New Roman"/>
          <w:color w:val="000000"/>
          <w:sz w:val="28"/>
          <w:szCs w:val="28"/>
        </w:rPr>
      </w:pPr>
      <w:r w:rsidRPr="007F0F16">
        <w:rPr>
          <w:rFonts w:ascii="Times New Roman" w:hAnsi="Times New Roman" w:cs="Times New Roman"/>
          <w:color w:val="000000"/>
          <w:sz w:val="28"/>
          <w:szCs w:val="28"/>
        </w:rPr>
        <w:t>Приложение № 3</w:t>
      </w:r>
    </w:p>
    <w:p w:rsidR="00C10004" w:rsidRPr="007F0F16" w:rsidRDefault="00C10004" w:rsidP="007F0F16">
      <w:pPr>
        <w:shd w:val="clear" w:color="auto" w:fill="FFFFFF"/>
        <w:jc w:val="center"/>
        <w:rPr>
          <w:rFonts w:ascii="Times New Roman" w:hAnsi="Times New Roman" w:cs="Times New Roman"/>
          <w:color w:val="000000"/>
          <w:sz w:val="28"/>
          <w:szCs w:val="28"/>
        </w:rPr>
      </w:pPr>
      <w:r w:rsidRPr="007F0F16">
        <w:rPr>
          <w:rFonts w:ascii="Times New Roman" w:hAnsi="Times New Roman" w:cs="Times New Roman"/>
          <w:color w:val="000000"/>
          <w:sz w:val="28"/>
          <w:szCs w:val="28"/>
        </w:rPr>
        <w:t>к Административному регламенту</w:t>
      </w:r>
    </w:p>
    <w:p w:rsidR="00C10004" w:rsidRPr="007F0F16" w:rsidRDefault="00C10004" w:rsidP="007F0F16">
      <w:pPr>
        <w:shd w:val="clear" w:color="auto" w:fill="FFFFFF"/>
        <w:jc w:val="center"/>
        <w:rPr>
          <w:rFonts w:ascii="Times New Roman" w:hAnsi="Times New Roman" w:cs="Times New Roman"/>
          <w:color w:val="000000"/>
          <w:sz w:val="28"/>
          <w:szCs w:val="28"/>
        </w:rPr>
      </w:pPr>
      <w:r w:rsidRPr="007F0F16">
        <w:rPr>
          <w:rFonts w:ascii="Times New Roman" w:hAnsi="Times New Roman" w:cs="Times New Roman"/>
          <w:color w:val="000000"/>
          <w:sz w:val="28"/>
          <w:szCs w:val="28"/>
        </w:rPr>
        <w:t> </w:t>
      </w:r>
    </w:p>
    <w:p w:rsidR="00C10004" w:rsidRPr="006C5A6C" w:rsidRDefault="00C10004" w:rsidP="006C5A6C">
      <w:pPr>
        <w:shd w:val="clear" w:color="auto" w:fill="FFFFFF"/>
        <w:jc w:val="center"/>
        <w:rPr>
          <w:rFonts w:ascii="Times New Roman" w:hAnsi="Times New Roman" w:cs="Times New Roman"/>
          <w:color w:val="000000"/>
          <w:sz w:val="28"/>
          <w:szCs w:val="28"/>
        </w:rPr>
      </w:pPr>
      <w:r w:rsidRPr="006C5A6C">
        <w:rPr>
          <w:rFonts w:ascii="Times New Roman" w:hAnsi="Times New Roman" w:cs="Times New Roman"/>
          <w:color w:val="000000"/>
          <w:sz w:val="28"/>
          <w:szCs w:val="28"/>
        </w:rPr>
        <w:t>БЛОК-СХЕМА</w:t>
      </w:r>
    </w:p>
    <w:p w:rsidR="00C10004" w:rsidRPr="006C5A6C" w:rsidRDefault="00C10004" w:rsidP="006C5A6C">
      <w:pPr>
        <w:shd w:val="clear" w:color="auto" w:fill="FFFFFF"/>
        <w:jc w:val="center"/>
        <w:rPr>
          <w:rFonts w:ascii="Times New Roman" w:hAnsi="Times New Roman" w:cs="Times New Roman"/>
          <w:color w:val="000000"/>
          <w:sz w:val="28"/>
          <w:szCs w:val="28"/>
        </w:rPr>
      </w:pPr>
      <w:r w:rsidRPr="006C5A6C">
        <w:rPr>
          <w:rFonts w:ascii="Times New Roman" w:hAnsi="Times New Roman" w:cs="Times New Roman"/>
          <w:color w:val="000000"/>
          <w:sz w:val="28"/>
          <w:szCs w:val="28"/>
        </w:rPr>
        <w:t>предоставления муниципальной услуги</w:t>
      </w:r>
    </w:p>
    <w:p w:rsidR="00C10004" w:rsidRPr="006C5A6C" w:rsidRDefault="00C10004" w:rsidP="006C5A6C">
      <w:pPr>
        <w:shd w:val="clear" w:color="auto" w:fill="FFFFFF"/>
        <w:jc w:val="center"/>
        <w:rPr>
          <w:rFonts w:ascii="Times New Roman" w:hAnsi="Times New Roman" w:cs="Times New Roman"/>
          <w:color w:val="000000"/>
          <w:sz w:val="28"/>
          <w:szCs w:val="28"/>
        </w:rPr>
      </w:pPr>
    </w:p>
    <w:p w:rsidR="00C10004" w:rsidRDefault="00C10004" w:rsidP="006C5A6C">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1.З</w:t>
      </w:r>
      <w:r w:rsidRPr="006C5A6C">
        <w:rPr>
          <w:rFonts w:ascii="Times New Roman" w:hAnsi="Times New Roman" w:cs="Times New Roman"/>
          <w:color w:val="000000"/>
          <w:sz w:val="28"/>
          <w:szCs w:val="28"/>
        </w:rPr>
        <w:t>аявитель</w:t>
      </w:r>
      <w:r>
        <w:rPr>
          <w:rFonts w:ascii="Times New Roman" w:hAnsi="Times New Roman" w:cs="Times New Roman"/>
          <w:color w:val="000000"/>
          <w:sz w:val="28"/>
          <w:szCs w:val="28"/>
        </w:rPr>
        <w:t>.</w:t>
      </w:r>
    </w:p>
    <w:p w:rsidR="00C10004" w:rsidRPr="006C5A6C" w:rsidRDefault="00C10004" w:rsidP="006C5A6C">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2.П</w:t>
      </w:r>
      <w:r w:rsidRPr="006C5A6C">
        <w:rPr>
          <w:rFonts w:ascii="Times New Roman" w:hAnsi="Times New Roman" w:cs="Times New Roman"/>
          <w:color w:val="000000"/>
          <w:sz w:val="28"/>
          <w:szCs w:val="28"/>
        </w:rPr>
        <w:t>риеми регистрация заявления (запроса), проверка документов</w:t>
      </w:r>
      <w:r>
        <w:rPr>
          <w:rFonts w:ascii="Times New Roman" w:hAnsi="Times New Roman" w:cs="Times New Roman"/>
          <w:color w:val="000000"/>
          <w:sz w:val="28"/>
          <w:szCs w:val="28"/>
        </w:rPr>
        <w:t>.</w:t>
      </w:r>
    </w:p>
    <w:p w:rsidR="00C10004" w:rsidRPr="006C5A6C" w:rsidRDefault="00C10004" w:rsidP="006C5A6C">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3.Ф</w:t>
      </w:r>
      <w:r w:rsidRPr="006C5A6C">
        <w:rPr>
          <w:rFonts w:ascii="Times New Roman" w:hAnsi="Times New Roman" w:cs="Times New Roman"/>
          <w:color w:val="000000"/>
          <w:sz w:val="28"/>
          <w:szCs w:val="28"/>
        </w:rPr>
        <w:t>ормирование пакета документов</w:t>
      </w:r>
      <w:r>
        <w:rPr>
          <w:rFonts w:ascii="Times New Roman" w:hAnsi="Times New Roman" w:cs="Times New Roman"/>
          <w:color w:val="000000"/>
          <w:sz w:val="28"/>
          <w:szCs w:val="28"/>
        </w:rPr>
        <w:t>.</w:t>
      </w:r>
    </w:p>
    <w:p w:rsidR="00C10004" w:rsidRDefault="00C10004" w:rsidP="006C5A6C">
      <w:pPr>
        <w:shd w:val="clear" w:color="auto" w:fill="FFFFFF"/>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Pr="006C5A6C">
        <w:rPr>
          <w:rFonts w:ascii="Times New Roman" w:hAnsi="Times New Roman" w:cs="Times New Roman"/>
          <w:color w:val="000000"/>
          <w:sz w:val="28"/>
          <w:szCs w:val="28"/>
        </w:rPr>
        <w:t xml:space="preserve"> Решение о принятии или об отказе в принятии на</w:t>
      </w:r>
      <w:r>
        <w:rPr>
          <w:rFonts w:ascii="Times New Roman" w:hAnsi="Times New Roman" w:cs="Times New Roman"/>
          <w:color w:val="000000"/>
          <w:sz w:val="28"/>
          <w:szCs w:val="28"/>
        </w:rPr>
        <w:t xml:space="preserve"> </w:t>
      </w:r>
      <w:r w:rsidRPr="006C5A6C">
        <w:rPr>
          <w:rFonts w:ascii="Times New Roman" w:hAnsi="Times New Roman" w:cs="Times New Roman"/>
          <w:color w:val="000000"/>
          <w:sz w:val="28"/>
          <w:szCs w:val="28"/>
        </w:rPr>
        <w:t>учет граждан в качестве нуждающихся в жилых помещениях</w:t>
      </w:r>
      <w:r>
        <w:rPr>
          <w:rFonts w:ascii="Times New Roman" w:hAnsi="Times New Roman" w:cs="Times New Roman"/>
          <w:color w:val="000000"/>
          <w:sz w:val="28"/>
          <w:szCs w:val="28"/>
        </w:rPr>
        <w:t>.</w:t>
      </w:r>
    </w:p>
    <w:p w:rsidR="00C10004" w:rsidRPr="006C5A6C" w:rsidRDefault="00C10004" w:rsidP="006C5A6C">
      <w:pPr>
        <w:shd w:val="clear" w:color="auto" w:fill="FFFFFF"/>
        <w:jc w:val="both"/>
        <w:rPr>
          <w:rFonts w:ascii="Times New Roman" w:hAnsi="Times New Roman" w:cs="Times New Roman"/>
          <w:color w:val="000000"/>
          <w:sz w:val="28"/>
          <w:szCs w:val="28"/>
        </w:rPr>
      </w:pPr>
      <w:r>
        <w:rPr>
          <w:rFonts w:ascii="Times New Roman" w:hAnsi="Times New Roman" w:cs="Times New Roman"/>
          <w:color w:val="000000"/>
          <w:sz w:val="28"/>
          <w:szCs w:val="28"/>
        </w:rPr>
        <w:t>5.М</w:t>
      </w:r>
      <w:r w:rsidRPr="006C5A6C">
        <w:rPr>
          <w:rFonts w:ascii="Times New Roman" w:hAnsi="Times New Roman" w:cs="Times New Roman"/>
          <w:color w:val="000000"/>
          <w:sz w:val="28"/>
          <w:szCs w:val="28"/>
        </w:rPr>
        <w:t>униципальный правовой акт о принятии на учет</w:t>
      </w:r>
      <w:r>
        <w:rPr>
          <w:rFonts w:ascii="Times New Roman" w:hAnsi="Times New Roman" w:cs="Times New Roman"/>
          <w:color w:val="000000"/>
          <w:sz w:val="28"/>
          <w:szCs w:val="28"/>
        </w:rPr>
        <w:t xml:space="preserve"> </w:t>
      </w:r>
      <w:r w:rsidRPr="006C5A6C">
        <w:rPr>
          <w:rFonts w:ascii="Times New Roman" w:hAnsi="Times New Roman" w:cs="Times New Roman"/>
          <w:color w:val="000000"/>
          <w:sz w:val="28"/>
          <w:szCs w:val="28"/>
        </w:rPr>
        <w:t>граждан в качестве нуждающихся в жилых помещениях</w:t>
      </w:r>
      <w:r>
        <w:rPr>
          <w:rFonts w:ascii="Times New Roman" w:hAnsi="Times New Roman" w:cs="Times New Roman"/>
          <w:color w:val="000000"/>
          <w:sz w:val="28"/>
          <w:szCs w:val="28"/>
        </w:rPr>
        <w:t>.</w:t>
      </w:r>
    </w:p>
    <w:p w:rsidR="00C10004" w:rsidRPr="006C5A6C" w:rsidRDefault="00C10004" w:rsidP="006C5A6C">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6.М</w:t>
      </w:r>
      <w:r w:rsidRPr="006C5A6C">
        <w:rPr>
          <w:rFonts w:ascii="Times New Roman" w:hAnsi="Times New Roman" w:cs="Times New Roman"/>
          <w:color w:val="000000"/>
          <w:sz w:val="28"/>
          <w:szCs w:val="28"/>
        </w:rPr>
        <w:t>отивированный отказ в предоставлении</w:t>
      </w:r>
      <w:r>
        <w:rPr>
          <w:rFonts w:ascii="Times New Roman" w:hAnsi="Times New Roman" w:cs="Times New Roman"/>
          <w:color w:val="000000"/>
          <w:sz w:val="28"/>
          <w:szCs w:val="28"/>
        </w:rPr>
        <w:t xml:space="preserve"> </w:t>
      </w:r>
      <w:r w:rsidRPr="006C5A6C">
        <w:rPr>
          <w:rFonts w:ascii="Times New Roman" w:hAnsi="Times New Roman" w:cs="Times New Roman"/>
          <w:color w:val="000000"/>
          <w:sz w:val="28"/>
          <w:szCs w:val="28"/>
        </w:rPr>
        <w:t>муниципальной услуги</w:t>
      </w:r>
    </w:p>
    <w:p w:rsidR="00C10004" w:rsidRPr="006C5A6C" w:rsidRDefault="00C10004" w:rsidP="006C5A6C">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7.</w:t>
      </w:r>
      <w:r w:rsidRPr="006C5A6C">
        <w:rPr>
          <w:rFonts w:ascii="Times New Roman" w:hAnsi="Times New Roman" w:cs="Times New Roman"/>
          <w:color w:val="000000"/>
          <w:sz w:val="28"/>
          <w:szCs w:val="28"/>
        </w:rPr>
        <w:t xml:space="preserve"> Направление межведомственного запроса</w:t>
      </w:r>
    </w:p>
    <w:p w:rsidR="00C10004" w:rsidRPr="006C5A6C" w:rsidRDefault="00C10004" w:rsidP="006C5A6C">
      <w:pPr>
        <w:shd w:val="clear" w:color="auto" w:fill="FFFFFF"/>
        <w:rPr>
          <w:rFonts w:ascii="Times New Roman" w:hAnsi="Times New Roman" w:cs="Times New Roman"/>
          <w:color w:val="000000"/>
          <w:sz w:val="28"/>
          <w:szCs w:val="28"/>
        </w:rPr>
      </w:pPr>
    </w:p>
    <w:p w:rsidR="00C10004" w:rsidRPr="006C5A6C" w:rsidRDefault="00C10004" w:rsidP="006C5A6C">
      <w:pPr>
        <w:shd w:val="clear" w:color="auto" w:fill="FFFFFF"/>
        <w:rPr>
          <w:rFonts w:ascii="Times New Roman" w:hAnsi="Times New Roman" w:cs="Times New Roman"/>
          <w:color w:val="000000"/>
          <w:sz w:val="28"/>
          <w:szCs w:val="28"/>
        </w:rPr>
      </w:pPr>
    </w:p>
    <w:p w:rsidR="00C10004" w:rsidRPr="006C5A6C" w:rsidRDefault="00C10004" w:rsidP="006C5A6C">
      <w:pPr>
        <w:shd w:val="clear" w:color="auto" w:fill="FFFFFF"/>
        <w:rPr>
          <w:rFonts w:ascii="Times New Roman" w:hAnsi="Times New Roman" w:cs="Times New Roman"/>
          <w:color w:val="000000"/>
          <w:sz w:val="28"/>
          <w:szCs w:val="28"/>
        </w:rPr>
      </w:pPr>
    </w:p>
    <w:p w:rsidR="00C10004" w:rsidRPr="006C5A6C" w:rsidRDefault="00C10004" w:rsidP="006C5A6C">
      <w:pPr>
        <w:shd w:val="clear" w:color="auto" w:fill="FFFFFF"/>
        <w:jc w:val="center"/>
        <w:rPr>
          <w:rFonts w:ascii="Times New Roman" w:hAnsi="Times New Roman" w:cs="Times New Roman"/>
          <w:color w:val="000000"/>
          <w:sz w:val="28"/>
          <w:szCs w:val="28"/>
        </w:rPr>
      </w:pPr>
    </w:p>
    <w:p w:rsidR="00C10004" w:rsidRPr="006C5A6C" w:rsidRDefault="00C10004" w:rsidP="006C5A6C">
      <w:pPr>
        <w:shd w:val="clear" w:color="auto" w:fill="FFFFFF"/>
        <w:jc w:val="center"/>
        <w:rPr>
          <w:rFonts w:ascii="Times New Roman" w:hAnsi="Times New Roman" w:cs="Times New Roman"/>
          <w:color w:val="000000"/>
          <w:sz w:val="28"/>
          <w:szCs w:val="28"/>
        </w:rPr>
      </w:pPr>
    </w:p>
    <w:p w:rsidR="00C10004" w:rsidRPr="006C5A6C" w:rsidRDefault="00C10004" w:rsidP="006C5A6C">
      <w:pPr>
        <w:shd w:val="clear" w:color="auto" w:fill="FFFFFF"/>
        <w:jc w:val="center"/>
        <w:rPr>
          <w:rFonts w:ascii="Times New Roman" w:hAnsi="Times New Roman" w:cs="Times New Roman"/>
          <w:color w:val="000000"/>
          <w:sz w:val="28"/>
          <w:szCs w:val="28"/>
        </w:rPr>
      </w:pPr>
    </w:p>
    <w:p w:rsidR="00C10004" w:rsidRPr="006C5A6C" w:rsidRDefault="00C10004" w:rsidP="006C5A6C">
      <w:pPr>
        <w:shd w:val="clear" w:color="auto" w:fill="FFFFFF"/>
        <w:jc w:val="center"/>
        <w:rPr>
          <w:rFonts w:ascii="Times New Roman" w:hAnsi="Times New Roman" w:cs="Times New Roman"/>
          <w:color w:val="000000"/>
          <w:sz w:val="28"/>
          <w:szCs w:val="28"/>
        </w:rPr>
      </w:pPr>
    </w:p>
    <w:p w:rsidR="00C10004" w:rsidRPr="006C5A6C" w:rsidRDefault="00C10004" w:rsidP="006C5A6C">
      <w:pPr>
        <w:shd w:val="clear" w:color="auto" w:fill="FFFFFF"/>
        <w:jc w:val="center"/>
        <w:rPr>
          <w:rFonts w:ascii="Times New Roman" w:hAnsi="Times New Roman" w:cs="Times New Roman"/>
          <w:color w:val="000000"/>
          <w:sz w:val="28"/>
          <w:szCs w:val="28"/>
        </w:rPr>
      </w:pPr>
    </w:p>
    <w:p w:rsidR="00C10004" w:rsidRPr="006C5A6C" w:rsidRDefault="00C10004" w:rsidP="006C5A6C">
      <w:pPr>
        <w:shd w:val="clear" w:color="auto" w:fill="FFFFFF"/>
        <w:jc w:val="center"/>
        <w:rPr>
          <w:rFonts w:ascii="Times New Roman" w:hAnsi="Times New Roman" w:cs="Times New Roman"/>
          <w:color w:val="000000"/>
          <w:sz w:val="28"/>
          <w:szCs w:val="28"/>
        </w:rPr>
      </w:pPr>
    </w:p>
    <w:p w:rsidR="00C10004" w:rsidRPr="006C5A6C" w:rsidRDefault="00C10004" w:rsidP="006C5A6C">
      <w:pPr>
        <w:shd w:val="clear" w:color="auto" w:fill="FFFFFF"/>
        <w:jc w:val="center"/>
        <w:rPr>
          <w:rFonts w:ascii="Times New Roman" w:hAnsi="Times New Roman" w:cs="Times New Roman"/>
          <w:color w:val="000000"/>
          <w:sz w:val="28"/>
          <w:szCs w:val="28"/>
        </w:rPr>
      </w:pPr>
    </w:p>
    <w:p w:rsidR="00C10004" w:rsidRPr="006C5A6C" w:rsidRDefault="00C10004" w:rsidP="006C5A6C">
      <w:pPr>
        <w:shd w:val="clear" w:color="auto" w:fill="FFFFFF"/>
        <w:jc w:val="center"/>
        <w:rPr>
          <w:rFonts w:ascii="Times New Roman" w:hAnsi="Times New Roman" w:cs="Times New Roman"/>
          <w:color w:val="000000"/>
          <w:sz w:val="28"/>
          <w:szCs w:val="28"/>
        </w:rPr>
      </w:pPr>
    </w:p>
    <w:p w:rsidR="00C10004" w:rsidRPr="006C5A6C" w:rsidRDefault="00C10004" w:rsidP="006C5A6C">
      <w:pPr>
        <w:shd w:val="clear" w:color="auto" w:fill="FFFFFF"/>
        <w:jc w:val="center"/>
        <w:rPr>
          <w:rFonts w:ascii="Times New Roman" w:hAnsi="Times New Roman" w:cs="Times New Roman"/>
          <w:color w:val="000000"/>
          <w:sz w:val="28"/>
          <w:szCs w:val="28"/>
        </w:rPr>
      </w:pPr>
    </w:p>
    <w:p w:rsidR="00C10004" w:rsidRPr="006C5A6C" w:rsidRDefault="00C10004" w:rsidP="006C5A6C">
      <w:pPr>
        <w:shd w:val="clear" w:color="auto" w:fill="FFFFFF"/>
        <w:jc w:val="center"/>
        <w:rPr>
          <w:rFonts w:ascii="Times New Roman" w:hAnsi="Times New Roman" w:cs="Times New Roman"/>
          <w:color w:val="000000"/>
          <w:sz w:val="28"/>
          <w:szCs w:val="28"/>
        </w:rPr>
      </w:pPr>
    </w:p>
    <w:p w:rsidR="00C10004" w:rsidRPr="006C5A6C" w:rsidRDefault="00C10004" w:rsidP="006C5A6C">
      <w:pPr>
        <w:shd w:val="clear" w:color="auto" w:fill="FFFFFF"/>
        <w:jc w:val="center"/>
        <w:rPr>
          <w:rFonts w:ascii="Times New Roman" w:hAnsi="Times New Roman" w:cs="Times New Roman"/>
          <w:color w:val="000000"/>
          <w:sz w:val="28"/>
          <w:szCs w:val="28"/>
        </w:rPr>
      </w:pPr>
    </w:p>
    <w:p w:rsidR="00C10004" w:rsidRPr="006C5A6C" w:rsidRDefault="00C10004" w:rsidP="006C5A6C">
      <w:pPr>
        <w:shd w:val="clear" w:color="auto" w:fill="FFFFFF"/>
        <w:jc w:val="center"/>
        <w:rPr>
          <w:rFonts w:ascii="Times New Roman" w:hAnsi="Times New Roman" w:cs="Times New Roman"/>
          <w:color w:val="000000"/>
          <w:sz w:val="28"/>
          <w:szCs w:val="28"/>
        </w:rPr>
      </w:pPr>
    </w:p>
    <w:p w:rsidR="00C10004" w:rsidRPr="006C5A6C" w:rsidRDefault="00C10004" w:rsidP="006C5A6C">
      <w:pPr>
        <w:shd w:val="clear" w:color="auto" w:fill="FFFFFF"/>
        <w:jc w:val="center"/>
        <w:rPr>
          <w:rFonts w:ascii="Times New Roman" w:hAnsi="Times New Roman" w:cs="Times New Roman"/>
          <w:color w:val="000000"/>
          <w:sz w:val="28"/>
          <w:szCs w:val="28"/>
        </w:rPr>
      </w:pPr>
    </w:p>
    <w:p w:rsidR="00C10004" w:rsidRPr="006C5A6C" w:rsidRDefault="00C10004" w:rsidP="006C5A6C">
      <w:pPr>
        <w:shd w:val="clear" w:color="auto" w:fill="FFFFFF"/>
        <w:jc w:val="center"/>
        <w:rPr>
          <w:rFonts w:ascii="Times New Roman" w:hAnsi="Times New Roman" w:cs="Times New Roman"/>
          <w:color w:val="000000"/>
          <w:sz w:val="28"/>
          <w:szCs w:val="28"/>
        </w:rPr>
      </w:pPr>
    </w:p>
    <w:p w:rsidR="00C10004" w:rsidRPr="006C5A6C" w:rsidRDefault="00C10004" w:rsidP="006C5A6C">
      <w:pPr>
        <w:shd w:val="clear" w:color="auto" w:fill="FFFFFF"/>
        <w:jc w:val="center"/>
        <w:rPr>
          <w:rFonts w:ascii="Times New Roman" w:hAnsi="Times New Roman" w:cs="Times New Roman"/>
          <w:color w:val="000000"/>
          <w:sz w:val="28"/>
          <w:szCs w:val="28"/>
        </w:rPr>
      </w:pPr>
    </w:p>
    <w:p w:rsidR="00C10004" w:rsidRPr="006C5A6C" w:rsidRDefault="00C10004" w:rsidP="006C5A6C">
      <w:pPr>
        <w:shd w:val="clear" w:color="auto" w:fill="FFFFFF"/>
        <w:jc w:val="center"/>
        <w:rPr>
          <w:rFonts w:ascii="Times New Roman" w:hAnsi="Times New Roman" w:cs="Times New Roman"/>
          <w:color w:val="000000"/>
          <w:sz w:val="28"/>
          <w:szCs w:val="28"/>
        </w:rPr>
      </w:pPr>
    </w:p>
    <w:p w:rsidR="00C10004" w:rsidRPr="006C5A6C" w:rsidRDefault="00C10004" w:rsidP="006C5A6C">
      <w:pPr>
        <w:shd w:val="clear" w:color="auto" w:fill="FFFFFF"/>
        <w:jc w:val="center"/>
        <w:rPr>
          <w:rFonts w:ascii="Times New Roman" w:hAnsi="Times New Roman" w:cs="Times New Roman"/>
          <w:color w:val="000000"/>
          <w:sz w:val="28"/>
          <w:szCs w:val="28"/>
        </w:rPr>
      </w:pPr>
    </w:p>
    <w:p w:rsidR="00C10004" w:rsidRPr="006C5A6C" w:rsidRDefault="00C10004" w:rsidP="006C5A6C">
      <w:pPr>
        <w:shd w:val="clear" w:color="auto" w:fill="FFFFFF"/>
        <w:jc w:val="center"/>
        <w:rPr>
          <w:rFonts w:ascii="Times New Roman" w:hAnsi="Times New Roman" w:cs="Times New Roman"/>
          <w:color w:val="000000"/>
          <w:sz w:val="28"/>
          <w:szCs w:val="28"/>
        </w:rPr>
      </w:pPr>
      <w:bookmarkStart w:id="12" w:name="_GoBack"/>
      <w:bookmarkEnd w:id="12"/>
    </w:p>
    <w:sectPr w:rsidR="00C10004" w:rsidRPr="006C5A6C" w:rsidSect="008D125B">
      <w:headerReference w:type="default" r:id="rId16"/>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2685" w:rsidRDefault="00632685" w:rsidP="00797290">
      <w:pPr>
        <w:rPr>
          <w:rFonts w:cs="Times New Roman"/>
        </w:rPr>
      </w:pPr>
      <w:r>
        <w:rPr>
          <w:rFonts w:cs="Times New Roman"/>
        </w:rPr>
        <w:separator/>
      </w:r>
    </w:p>
  </w:endnote>
  <w:endnote w:type="continuationSeparator" w:id="1">
    <w:p w:rsidR="00632685" w:rsidRDefault="00632685" w:rsidP="00797290">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2685" w:rsidRDefault="00632685" w:rsidP="00797290">
      <w:pPr>
        <w:rPr>
          <w:rFonts w:cs="Times New Roman"/>
        </w:rPr>
      </w:pPr>
      <w:r>
        <w:rPr>
          <w:rFonts w:cs="Times New Roman"/>
        </w:rPr>
        <w:separator/>
      </w:r>
    </w:p>
  </w:footnote>
  <w:footnote w:type="continuationSeparator" w:id="1">
    <w:p w:rsidR="00632685" w:rsidRDefault="00632685" w:rsidP="00797290">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004" w:rsidRDefault="00C10004" w:rsidP="00F53EDB">
    <w:pPr>
      <w:pStyle w:val="af1"/>
      <w:framePr w:wrap="auto" w:vAnchor="text" w:hAnchor="margin" w:xAlign="center" w:y="1"/>
      <w:rPr>
        <w:rStyle w:val="af3"/>
        <w:rFonts w:cs="Times New Roman"/>
      </w:rPr>
    </w:pPr>
  </w:p>
  <w:p w:rsidR="00C10004" w:rsidRDefault="00C10004">
    <w:pPr>
      <w:pStyle w:val="af1"/>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7"/>
    <w:lvl w:ilvl="0">
      <w:start w:val="2"/>
      <w:numFmt w:val="decimal"/>
      <w:lvlText w:val="%1)"/>
      <w:lvlJc w:val="left"/>
      <w:pPr>
        <w:tabs>
          <w:tab w:val="num" w:pos="0"/>
        </w:tabs>
      </w:pPr>
      <w:rPr>
        <w:rFonts w:ascii="Times New Roman" w:hAnsi="Times New Roman" w:cs="Times New Roman"/>
      </w:rPr>
    </w:lvl>
  </w:abstractNum>
  <w:abstractNum w:abstractNumId="1">
    <w:nsid w:val="0000000D"/>
    <w:multiLevelType w:val="multilevel"/>
    <w:tmpl w:val="0000000D"/>
    <w:name w:val="WW8Num13"/>
    <w:lvl w:ilvl="0">
      <w:start w:val="2"/>
      <w:numFmt w:val="decimal"/>
      <w:lvlText w:val="%1."/>
      <w:lvlJc w:val="left"/>
      <w:pPr>
        <w:tabs>
          <w:tab w:val="num" w:pos="720"/>
        </w:tabs>
        <w:ind w:left="720" w:hanging="360"/>
      </w:pPr>
    </w:lvl>
    <w:lvl w:ilvl="1">
      <w:start w:val="2"/>
      <w:numFmt w:val="decimal"/>
      <w:lvlText w:val="%1.%2."/>
      <w:lvlJc w:val="left"/>
      <w:pPr>
        <w:tabs>
          <w:tab w:val="num" w:pos="743"/>
        </w:tabs>
        <w:ind w:left="1080" w:hanging="899"/>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10"/>
    <w:multiLevelType w:val="multilevel"/>
    <w:tmpl w:val="00000010"/>
    <w:name w:val="WW8Num16"/>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12"/>
    <w:multiLevelType w:val="multilevel"/>
    <w:tmpl w:val="00000012"/>
    <w:name w:val="WW8Num18"/>
    <w:lvl w:ilvl="0">
      <w:start w:val="2"/>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14"/>
    <w:multiLevelType w:val="multilevel"/>
    <w:tmpl w:val="00000014"/>
    <w:name w:val="WW8Num20"/>
    <w:lvl w:ilvl="0">
      <w:start w:val="2"/>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5F073E4"/>
    <w:multiLevelType w:val="multilevel"/>
    <w:tmpl w:val="F7786464"/>
    <w:lvl w:ilvl="0">
      <w:start w:val="1"/>
      <w:numFmt w:val="decimal"/>
      <w:lvlText w:val="%1."/>
      <w:lvlJc w:val="left"/>
      <w:pPr>
        <w:ind w:left="720" w:hanging="360"/>
      </w:p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3894" w:hanging="144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6">
    <w:nsid w:val="1E7D665E"/>
    <w:multiLevelType w:val="hybridMultilevel"/>
    <w:tmpl w:val="2C7E3BCA"/>
    <w:lvl w:ilvl="0" w:tplc="CBCCF0B0">
      <w:start w:val="1"/>
      <w:numFmt w:val="decimal"/>
      <w:lvlText w:val="%1."/>
      <w:lvlJc w:val="left"/>
      <w:pPr>
        <w:ind w:left="1856" w:hanging="1005"/>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7">
    <w:nsid w:val="1F37467D"/>
    <w:multiLevelType w:val="multilevel"/>
    <w:tmpl w:val="EA80B90A"/>
    <w:lvl w:ilvl="0">
      <w:start w:val="1"/>
      <w:numFmt w:val="decimal"/>
      <w:lvlText w:val="%1."/>
      <w:lvlJc w:val="left"/>
      <w:pPr>
        <w:ind w:left="390" w:hanging="390"/>
      </w:pPr>
      <w:rPr>
        <w:rFonts w:hint="default"/>
      </w:rPr>
    </w:lvl>
    <w:lvl w:ilvl="1">
      <w:start w:val="1"/>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8">
    <w:nsid w:val="258D4BE9"/>
    <w:multiLevelType w:val="multilevel"/>
    <w:tmpl w:val="ED5C95C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6145C7B"/>
    <w:multiLevelType w:val="hybridMultilevel"/>
    <w:tmpl w:val="85C0BB28"/>
    <w:lvl w:ilvl="0" w:tplc="2BA23292">
      <w:start w:val="1"/>
      <w:numFmt w:val="decimal"/>
      <w:lvlText w:val="%1."/>
      <w:lvlJc w:val="left"/>
      <w:pPr>
        <w:ind w:left="915" w:hanging="360"/>
      </w:pPr>
      <w:rPr>
        <w:rFonts w:hint="default"/>
      </w:rPr>
    </w:lvl>
    <w:lvl w:ilvl="1" w:tplc="04190019">
      <w:start w:val="1"/>
      <w:numFmt w:val="lowerLetter"/>
      <w:lvlText w:val="%2."/>
      <w:lvlJc w:val="left"/>
      <w:pPr>
        <w:ind w:left="1635" w:hanging="360"/>
      </w:pPr>
    </w:lvl>
    <w:lvl w:ilvl="2" w:tplc="0419001B">
      <w:start w:val="1"/>
      <w:numFmt w:val="lowerRoman"/>
      <w:lvlText w:val="%3."/>
      <w:lvlJc w:val="right"/>
      <w:pPr>
        <w:ind w:left="2355" w:hanging="180"/>
      </w:pPr>
    </w:lvl>
    <w:lvl w:ilvl="3" w:tplc="0419000F">
      <w:start w:val="1"/>
      <w:numFmt w:val="decimal"/>
      <w:lvlText w:val="%4."/>
      <w:lvlJc w:val="left"/>
      <w:pPr>
        <w:ind w:left="3075" w:hanging="360"/>
      </w:pPr>
    </w:lvl>
    <w:lvl w:ilvl="4" w:tplc="04190019">
      <w:start w:val="1"/>
      <w:numFmt w:val="lowerLetter"/>
      <w:lvlText w:val="%5."/>
      <w:lvlJc w:val="left"/>
      <w:pPr>
        <w:ind w:left="3795" w:hanging="360"/>
      </w:pPr>
    </w:lvl>
    <w:lvl w:ilvl="5" w:tplc="0419001B">
      <w:start w:val="1"/>
      <w:numFmt w:val="lowerRoman"/>
      <w:lvlText w:val="%6."/>
      <w:lvlJc w:val="right"/>
      <w:pPr>
        <w:ind w:left="4515" w:hanging="180"/>
      </w:pPr>
    </w:lvl>
    <w:lvl w:ilvl="6" w:tplc="0419000F">
      <w:start w:val="1"/>
      <w:numFmt w:val="decimal"/>
      <w:lvlText w:val="%7."/>
      <w:lvlJc w:val="left"/>
      <w:pPr>
        <w:ind w:left="5235" w:hanging="360"/>
      </w:pPr>
    </w:lvl>
    <w:lvl w:ilvl="7" w:tplc="04190019">
      <w:start w:val="1"/>
      <w:numFmt w:val="lowerLetter"/>
      <w:lvlText w:val="%8."/>
      <w:lvlJc w:val="left"/>
      <w:pPr>
        <w:ind w:left="5955" w:hanging="360"/>
      </w:pPr>
    </w:lvl>
    <w:lvl w:ilvl="8" w:tplc="0419001B">
      <w:start w:val="1"/>
      <w:numFmt w:val="lowerRoman"/>
      <w:lvlText w:val="%9."/>
      <w:lvlJc w:val="right"/>
      <w:pPr>
        <w:ind w:left="6675" w:hanging="180"/>
      </w:pPr>
    </w:lvl>
  </w:abstractNum>
  <w:abstractNum w:abstractNumId="10">
    <w:nsid w:val="46E62B25"/>
    <w:multiLevelType w:val="hybridMultilevel"/>
    <w:tmpl w:val="23EA480E"/>
    <w:lvl w:ilvl="0" w:tplc="AFAAAFEC">
      <w:start w:val="1"/>
      <w:numFmt w:val="decimal"/>
      <w:lvlText w:val="%1."/>
      <w:lvlJc w:val="left"/>
      <w:pPr>
        <w:ind w:left="900" w:hanging="360"/>
      </w:pPr>
      <w:rPr>
        <w:rFonts w:hint="default"/>
        <w:b/>
        <w:bCs/>
        <w:sz w:val="28"/>
        <w:szCs w:val="28"/>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1">
    <w:nsid w:val="58550E31"/>
    <w:multiLevelType w:val="multilevel"/>
    <w:tmpl w:val="29BED216"/>
    <w:lvl w:ilvl="0">
      <w:start w:val="1"/>
      <w:numFmt w:val="decimal"/>
      <w:lvlText w:val="%1"/>
      <w:lvlJc w:val="left"/>
      <w:pPr>
        <w:ind w:left="375" w:hanging="375"/>
      </w:pPr>
    </w:lvl>
    <w:lvl w:ilvl="1">
      <w:start w:val="4"/>
      <w:numFmt w:val="decimal"/>
      <w:lvlText w:val="%1.%2"/>
      <w:lvlJc w:val="left"/>
      <w:pPr>
        <w:ind w:left="1793" w:hanging="375"/>
      </w:pPr>
    </w:lvl>
    <w:lvl w:ilvl="2">
      <w:start w:val="1"/>
      <w:numFmt w:val="decimal"/>
      <w:lvlText w:val="%1.%2.%3"/>
      <w:lvlJc w:val="left"/>
      <w:pPr>
        <w:ind w:left="1770" w:hanging="720"/>
      </w:pPr>
    </w:lvl>
    <w:lvl w:ilvl="3">
      <w:start w:val="1"/>
      <w:numFmt w:val="decimal"/>
      <w:lvlText w:val="%1.%2.%3.%4"/>
      <w:lvlJc w:val="left"/>
      <w:pPr>
        <w:ind w:left="2655" w:hanging="1080"/>
      </w:pPr>
    </w:lvl>
    <w:lvl w:ilvl="4">
      <w:start w:val="1"/>
      <w:numFmt w:val="decimal"/>
      <w:lvlText w:val="%1.%2.%3.%4.%5"/>
      <w:lvlJc w:val="left"/>
      <w:pPr>
        <w:ind w:left="3180" w:hanging="1080"/>
      </w:pPr>
    </w:lvl>
    <w:lvl w:ilvl="5">
      <w:start w:val="1"/>
      <w:numFmt w:val="decimal"/>
      <w:lvlText w:val="%1.%2.%3.%4.%5.%6"/>
      <w:lvlJc w:val="left"/>
      <w:pPr>
        <w:ind w:left="4065" w:hanging="1440"/>
      </w:pPr>
    </w:lvl>
    <w:lvl w:ilvl="6">
      <w:start w:val="1"/>
      <w:numFmt w:val="decimal"/>
      <w:lvlText w:val="%1.%2.%3.%4.%5.%6.%7"/>
      <w:lvlJc w:val="left"/>
      <w:pPr>
        <w:ind w:left="4590" w:hanging="1440"/>
      </w:pPr>
    </w:lvl>
    <w:lvl w:ilvl="7">
      <w:start w:val="1"/>
      <w:numFmt w:val="decimal"/>
      <w:lvlText w:val="%1.%2.%3.%4.%5.%6.%7.%8"/>
      <w:lvlJc w:val="left"/>
      <w:pPr>
        <w:ind w:left="5475" w:hanging="1800"/>
      </w:pPr>
    </w:lvl>
    <w:lvl w:ilvl="8">
      <w:start w:val="1"/>
      <w:numFmt w:val="decimal"/>
      <w:lvlText w:val="%1.%2.%3.%4.%5.%6.%7.%8.%9"/>
      <w:lvlJc w:val="left"/>
      <w:pPr>
        <w:ind w:left="6360" w:hanging="2160"/>
      </w:pPr>
    </w:lvl>
  </w:abstractNum>
  <w:abstractNum w:abstractNumId="12">
    <w:nsid w:val="767F3B55"/>
    <w:multiLevelType w:val="hybridMultilevel"/>
    <w:tmpl w:val="99AE1BC8"/>
    <w:lvl w:ilvl="0" w:tplc="BA40A780">
      <w:start w:val="1"/>
      <w:numFmt w:val="bullet"/>
      <w:lvlText w:val=""/>
      <w:lvlJc w:val="left"/>
      <w:pPr>
        <w:ind w:firstLine="360"/>
      </w:pPr>
      <w:rPr>
        <w:rFonts w:ascii="Symbol" w:hAnsi="Symbol" w:cs="Symbol" w:hint="default"/>
      </w:rPr>
    </w:lvl>
    <w:lvl w:ilvl="1" w:tplc="8E8AB2E0">
      <w:start w:val="4"/>
      <w:numFmt w:val="none"/>
      <w:lvlText w:val="1.1."/>
      <w:lvlJc w:val="left"/>
      <w:pPr>
        <w:tabs>
          <w:tab w:val="num" w:pos="1080"/>
        </w:tabs>
        <w:ind w:left="1080"/>
      </w:pPr>
      <w:rPr>
        <w:rFonts w:ascii="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0"/>
  </w:num>
  <w:num w:numId="6">
    <w:abstractNumId w:val="9"/>
  </w:num>
  <w:num w:numId="7">
    <w:abstractNumId w:val="0"/>
  </w:num>
  <w:num w:numId="8">
    <w:abstractNumId w:val="1"/>
  </w:num>
  <w:num w:numId="9">
    <w:abstractNumId w:val="2"/>
  </w:num>
  <w:num w:numId="10">
    <w:abstractNumId w:val="3"/>
  </w:num>
  <w:num w:numId="11">
    <w:abstractNumId w:val="4"/>
  </w:num>
  <w:num w:numId="12">
    <w:abstractNumId w:val="7"/>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5E95"/>
    <w:rsid w:val="000038CB"/>
    <w:rsid w:val="000065D0"/>
    <w:rsid w:val="00017EBC"/>
    <w:rsid w:val="00046B6C"/>
    <w:rsid w:val="00060336"/>
    <w:rsid w:val="00075CDC"/>
    <w:rsid w:val="00082736"/>
    <w:rsid w:val="0008440C"/>
    <w:rsid w:val="00084D69"/>
    <w:rsid w:val="000A71B5"/>
    <w:rsid w:val="000B4DA8"/>
    <w:rsid w:val="000C3033"/>
    <w:rsid w:val="000C3809"/>
    <w:rsid w:val="000D0500"/>
    <w:rsid w:val="000E5A77"/>
    <w:rsid w:val="000F44FE"/>
    <w:rsid w:val="001119F5"/>
    <w:rsid w:val="00120C08"/>
    <w:rsid w:val="00121423"/>
    <w:rsid w:val="00121B0D"/>
    <w:rsid w:val="00126265"/>
    <w:rsid w:val="001267CB"/>
    <w:rsid w:val="00151528"/>
    <w:rsid w:val="0017126D"/>
    <w:rsid w:val="001D2337"/>
    <w:rsid w:val="00216979"/>
    <w:rsid w:val="00224C15"/>
    <w:rsid w:val="00245E95"/>
    <w:rsid w:val="00260E1B"/>
    <w:rsid w:val="00265720"/>
    <w:rsid w:val="00265969"/>
    <w:rsid w:val="00273529"/>
    <w:rsid w:val="00280E2E"/>
    <w:rsid w:val="002978B3"/>
    <w:rsid w:val="002A62A5"/>
    <w:rsid w:val="002B7693"/>
    <w:rsid w:val="002C3D33"/>
    <w:rsid w:val="00314307"/>
    <w:rsid w:val="00314E67"/>
    <w:rsid w:val="003209CC"/>
    <w:rsid w:val="00330B04"/>
    <w:rsid w:val="00356C4F"/>
    <w:rsid w:val="0036375B"/>
    <w:rsid w:val="00375584"/>
    <w:rsid w:val="00385337"/>
    <w:rsid w:val="00387BE4"/>
    <w:rsid w:val="003B2FDC"/>
    <w:rsid w:val="003C665C"/>
    <w:rsid w:val="003D2AEA"/>
    <w:rsid w:val="003E2FA4"/>
    <w:rsid w:val="003E5E50"/>
    <w:rsid w:val="003F6D0F"/>
    <w:rsid w:val="004027F0"/>
    <w:rsid w:val="00405AAD"/>
    <w:rsid w:val="00407154"/>
    <w:rsid w:val="00413B98"/>
    <w:rsid w:val="00423D60"/>
    <w:rsid w:val="00424C2F"/>
    <w:rsid w:val="00441AB0"/>
    <w:rsid w:val="00444EDC"/>
    <w:rsid w:val="00460DB3"/>
    <w:rsid w:val="00482230"/>
    <w:rsid w:val="004828D5"/>
    <w:rsid w:val="00482BE1"/>
    <w:rsid w:val="004B552E"/>
    <w:rsid w:val="004C4E96"/>
    <w:rsid w:val="004E2C42"/>
    <w:rsid w:val="004E5509"/>
    <w:rsid w:val="004F0F91"/>
    <w:rsid w:val="004F2E77"/>
    <w:rsid w:val="00527816"/>
    <w:rsid w:val="00537053"/>
    <w:rsid w:val="005479A7"/>
    <w:rsid w:val="00553409"/>
    <w:rsid w:val="00560B2A"/>
    <w:rsid w:val="00590201"/>
    <w:rsid w:val="00594C27"/>
    <w:rsid w:val="005970C1"/>
    <w:rsid w:val="005A2CAF"/>
    <w:rsid w:val="005B0CEB"/>
    <w:rsid w:val="005B78A9"/>
    <w:rsid w:val="005D10DF"/>
    <w:rsid w:val="005E154B"/>
    <w:rsid w:val="005E421F"/>
    <w:rsid w:val="005E4BFB"/>
    <w:rsid w:val="005F127B"/>
    <w:rsid w:val="005F212C"/>
    <w:rsid w:val="006137B6"/>
    <w:rsid w:val="006177AD"/>
    <w:rsid w:val="00624434"/>
    <w:rsid w:val="0062453C"/>
    <w:rsid w:val="00632685"/>
    <w:rsid w:val="00633C2F"/>
    <w:rsid w:val="00641F31"/>
    <w:rsid w:val="00657C93"/>
    <w:rsid w:val="006713AD"/>
    <w:rsid w:val="00691F6F"/>
    <w:rsid w:val="006A5290"/>
    <w:rsid w:val="006C5A6C"/>
    <w:rsid w:val="006D723E"/>
    <w:rsid w:val="006F3928"/>
    <w:rsid w:val="006F5B8E"/>
    <w:rsid w:val="00700019"/>
    <w:rsid w:val="00701E58"/>
    <w:rsid w:val="00712E90"/>
    <w:rsid w:val="00724316"/>
    <w:rsid w:val="00726D3D"/>
    <w:rsid w:val="00740F27"/>
    <w:rsid w:val="00742A4D"/>
    <w:rsid w:val="00743257"/>
    <w:rsid w:val="00744009"/>
    <w:rsid w:val="00747406"/>
    <w:rsid w:val="00764B89"/>
    <w:rsid w:val="00766117"/>
    <w:rsid w:val="0077513D"/>
    <w:rsid w:val="00797170"/>
    <w:rsid w:val="00797290"/>
    <w:rsid w:val="007A2491"/>
    <w:rsid w:val="007A5F95"/>
    <w:rsid w:val="007C66DB"/>
    <w:rsid w:val="007C691C"/>
    <w:rsid w:val="007C6D99"/>
    <w:rsid w:val="007E65AD"/>
    <w:rsid w:val="007F0F16"/>
    <w:rsid w:val="007F4EFC"/>
    <w:rsid w:val="007F5330"/>
    <w:rsid w:val="007F575C"/>
    <w:rsid w:val="00810F89"/>
    <w:rsid w:val="00812510"/>
    <w:rsid w:val="008402B8"/>
    <w:rsid w:val="00873A46"/>
    <w:rsid w:val="00874A0C"/>
    <w:rsid w:val="00874ED0"/>
    <w:rsid w:val="008A2947"/>
    <w:rsid w:val="008D125B"/>
    <w:rsid w:val="008D7089"/>
    <w:rsid w:val="008E3451"/>
    <w:rsid w:val="008E5D6C"/>
    <w:rsid w:val="008E7587"/>
    <w:rsid w:val="008F7D5C"/>
    <w:rsid w:val="009034BE"/>
    <w:rsid w:val="00907535"/>
    <w:rsid w:val="00956C83"/>
    <w:rsid w:val="00962829"/>
    <w:rsid w:val="00970EB7"/>
    <w:rsid w:val="009767E3"/>
    <w:rsid w:val="00976921"/>
    <w:rsid w:val="009873B1"/>
    <w:rsid w:val="009A1C38"/>
    <w:rsid w:val="009E3E8B"/>
    <w:rsid w:val="009E4969"/>
    <w:rsid w:val="009E4E8C"/>
    <w:rsid w:val="00A055B7"/>
    <w:rsid w:val="00A12175"/>
    <w:rsid w:val="00A33E71"/>
    <w:rsid w:val="00A763CE"/>
    <w:rsid w:val="00A86EBE"/>
    <w:rsid w:val="00A933F6"/>
    <w:rsid w:val="00A977BD"/>
    <w:rsid w:val="00AA125A"/>
    <w:rsid w:val="00AB4A39"/>
    <w:rsid w:val="00AC7AE4"/>
    <w:rsid w:val="00AD48E8"/>
    <w:rsid w:val="00AD53B3"/>
    <w:rsid w:val="00B044DF"/>
    <w:rsid w:val="00B06A51"/>
    <w:rsid w:val="00B12984"/>
    <w:rsid w:val="00B21081"/>
    <w:rsid w:val="00B77E2E"/>
    <w:rsid w:val="00B80EF1"/>
    <w:rsid w:val="00BB7496"/>
    <w:rsid w:val="00BC5320"/>
    <w:rsid w:val="00C0684E"/>
    <w:rsid w:val="00C10004"/>
    <w:rsid w:val="00C460E5"/>
    <w:rsid w:val="00C527CA"/>
    <w:rsid w:val="00C949B9"/>
    <w:rsid w:val="00CA058C"/>
    <w:rsid w:val="00CA161D"/>
    <w:rsid w:val="00CA50EC"/>
    <w:rsid w:val="00CB792A"/>
    <w:rsid w:val="00CC4759"/>
    <w:rsid w:val="00CE0962"/>
    <w:rsid w:val="00CF354B"/>
    <w:rsid w:val="00D259B6"/>
    <w:rsid w:val="00D26C61"/>
    <w:rsid w:val="00D44869"/>
    <w:rsid w:val="00D463F9"/>
    <w:rsid w:val="00D6468C"/>
    <w:rsid w:val="00D85E2A"/>
    <w:rsid w:val="00D90016"/>
    <w:rsid w:val="00D9707D"/>
    <w:rsid w:val="00DB29B6"/>
    <w:rsid w:val="00DC77C5"/>
    <w:rsid w:val="00DE3BA2"/>
    <w:rsid w:val="00E04D6B"/>
    <w:rsid w:val="00E347F8"/>
    <w:rsid w:val="00E47AE7"/>
    <w:rsid w:val="00E50781"/>
    <w:rsid w:val="00E76B9F"/>
    <w:rsid w:val="00EA21D3"/>
    <w:rsid w:val="00EB0BA3"/>
    <w:rsid w:val="00ED2556"/>
    <w:rsid w:val="00EE00F3"/>
    <w:rsid w:val="00F129A7"/>
    <w:rsid w:val="00F1620B"/>
    <w:rsid w:val="00F42F45"/>
    <w:rsid w:val="00F52A53"/>
    <w:rsid w:val="00F53EDB"/>
    <w:rsid w:val="00F54DAF"/>
    <w:rsid w:val="00F54DDB"/>
    <w:rsid w:val="00F61015"/>
    <w:rsid w:val="00F7502E"/>
    <w:rsid w:val="00F75E15"/>
    <w:rsid w:val="00F81497"/>
    <w:rsid w:val="00F91F39"/>
    <w:rsid w:val="00F96CDA"/>
    <w:rsid w:val="00FB6EF1"/>
    <w:rsid w:val="00FC0122"/>
    <w:rsid w:val="00FC2097"/>
    <w:rsid w:val="00FC64B5"/>
    <w:rsid w:val="00FC6C49"/>
    <w:rsid w:val="00FE325E"/>
    <w:rsid w:val="00FF267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AE7"/>
    <w:rPr>
      <w:rFonts w:eastAsia="Times New Roman" w:cs="Calibri"/>
      <w:sz w:val="22"/>
      <w:szCs w:val="22"/>
    </w:rPr>
  </w:style>
  <w:style w:type="paragraph" w:styleId="1">
    <w:name w:val="heading 1"/>
    <w:basedOn w:val="a"/>
    <w:next w:val="a"/>
    <w:link w:val="10"/>
    <w:uiPriority w:val="99"/>
    <w:qFormat/>
    <w:locked/>
    <w:rsid w:val="008402B8"/>
    <w:pPr>
      <w:keepNext/>
      <w:keepLines/>
      <w:spacing w:before="480"/>
      <w:outlineLvl w:val="0"/>
    </w:pPr>
    <w:rPr>
      <w:rFonts w:ascii="Cambria" w:hAnsi="Cambria" w:cs="Cambria"/>
      <w:b/>
      <w:bCs/>
      <w:color w:val="365F91"/>
      <w:sz w:val="28"/>
      <w:szCs w:val="28"/>
    </w:rPr>
  </w:style>
  <w:style w:type="paragraph" w:styleId="2">
    <w:name w:val="heading 2"/>
    <w:basedOn w:val="a"/>
    <w:next w:val="a"/>
    <w:link w:val="20"/>
    <w:uiPriority w:val="99"/>
    <w:qFormat/>
    <w:locked/>
    <w:rsid w:val="008402B8"/>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locked/>
    <w:rsid w:val="008402B8"/>
    <w:pPr>
      <w:keepNext/>
      <w:keepLines/>
      <w:spacing w:before="200"/>
      <w:outlineLvl w:val="2"/>
    </w:pPr>
    <w:rPr>
      <w:rFonts w:ascii="Cambria" w:hAnsi="Cambria" w:cs="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402B8"/>
    <w:rPr>
      <w:rFonts w:ascii="Cambria" w:hAnsi="Cambria" w:cs="Cambria"/>
      <w:b/>
      <w:bCs/>
      <w:color w:val="365F91"/>
      <w:sz w:val="28"/>
      <w:szCs w:val="28"/>
    </w:rPr>
  </w:style>
  <w:style w:type="character" w:customStyle="1" w:styleId="20">
    <w:name w:val="Заголовок 2 Знак"/>
    <w:basedOn w:val="a0"/>
    <w:link w:val="2"/>
    <w:uiPriority w:val="99"/>
    <w:locked/>
    <w:rsid w:val="008402B8"/>
    <w:rPr>
      <w:rFonts w:ascii="Cambria" w:hAnsi="Cambria" w:cs="Cambria"/>
      <w:b/>
      <w:bCs/>
      <w:color w:val="4F81BD"/>
      <w:sz w:val="26"/>
      <w:szCs w:val="26"/>
    </w:rPr>
  </w:style>
  <w:style w:type="character" w:customStyle="1" w:styleId="30">
    <w:name w:val="Заголовок 3 Знак"/>
    <w:basedOn w:val="a0"/>
    <w:link w:val="3"/>
    <w:uiPriority w:val="99"/>
    <w:locked/>
    <w:rsid w:val="008402B8"/>
    <w:rPr>
      <w:rFonts w:ascii="Cambria" w:hAnsi="Cambria" w:cs="Cambria"/>
      <w:b/>
      <w:bCs/>
      <w:color w:val="4F81BD"/>
      <w:sz w:val="22"/>
      <w:szCs w:val="22"/>
    </w:rPr>
  </w:style>
  <w:style w:type="paragraph" w:styleId="a3">
    <w:name w:val="Body Text"/>
    <w:basedOn w:val="a"/>
    <w:link w:val="a4"/>
    <w:uiPriority w:val="99"/>
    <w:semiHidden/>
    <w:rsid w:val="00245E95"/>
    <w:pPr>
      <w:spacing w:line="360" w:lineRule="auto"/>
      <w:jc w:val="both"/>
    </w:pPr>
    <w:rPr>
      <w:rFonts w:eastAsia="Calibri"/>
      <w:sz w:val="28"/>
      <w:szCs w:val="28"/>
    </w:rPr>
  </w:style>
  <w:style w:type="character" w:customStyle="1" w:styleId="a4">
    <w:name w:val="Основной текст Знак"/>
    <w:basedOn w:val="a0"/>
    <w:link w:val="a3"/>
    <w:uiPriority w:val="99"/>
    <w:semiHidden/>
    <w:locked/>
    <w:rsid w:val="00245E95"/>
    <w:rPr>
      <w:rFonts w:ascii="Times New Roman" w:hAnsi="Times New Roman" w:cs="Times New Roman"/>
      <w:sz w:val="28"/>
      <w:szCs w:val="28"/>
      <w:lang w:eastAsia="ru-RU"/>
    </w:rPr>
  </w:style>
  <w:style w:type="paragraph" w:styleId="a5">
    <w:name w:val="Body Text Indent"/>
    <w:basedOn w:val="a"/>
    <w:link w:val="a6"/>
    <w:uiPriority w:val="99"/>
    <w:semiHidden/>
    <w:rsid w:val="00245E95"/>
    <w:pPr>
      <w:spacing w:after="120"/>
      <w:ind w:left="283"/>
    </w:pPr>
    <w:rPr>
      <w:rFonts w:eastAsia="Calibri"/>
      <w:sz w:val="20"/>
      <w:szCs w:val="20"/>
    </w:rPr>
  </w:style>
  <w:style w:type="character" w:customStyle="1" w:styleId="a6">
    <w:name w:val="Основной текст с отступом Знак"/>
    <w:basedOn w:val="a0"/>
    <w:link w:val="a5"/>
    <w:uiPriority w:val="99"/>
    <w:semiHidden/>
    <w:locked/>
    <w:rsid w:val="00245E95"/>
    <w:rPr>
      <w:rFonts w:ascii="Calibri" w:hAnsi="Calibri" w:cs="Calibri"/>
      <w:lang w:eastAsia="ru-RU"/>
    </w:rPr>
  </w:style>
  <w:style w:type="paragraph" w:styleId="a7">
    <w:name w:val="No Spacing"/>
    <w:uiPriority w:val="99"/>
    <w:qFormat/>
    <w:rsid w:val="00245E95"/>
    <w:rPr>
      <w:rFonts w:eastAsia="Times New Roman" w:cs="Calibri"/>
      <w:sz w:val="22"/>
      <w:szCs w:val="22"/>
    </w:rPr>
  </w:style>
  <w:style w:type="paragraph" w:styleId="a8">
    <w:name w:val="List Paragraph"/>
    <w:basedOn w:val="a"/>
    <w:uiPriority w:val="99"/>
    <w:qFormat/>
    <w:rsid w:val="00245E95"/>
    <w:pPr>
      <w:spacing w:before="100" w:beforeAutospacing="1" w:after="100" w:afterAutospacing="1"/>
      <w:ind w:left="720"/>
      <w:jc w:val="both"/>
    </w:pPr>
    <w:rPr>
      <w:lang w:val="en-US" w:eastAsia="en-US"/>
    </w:rPr>
  </w:style>
  <w:style w:type="paragraph" w:customStyle="1" w:styleId="ConsPlusNormal">
    <w:name w:val="ConsPlusNormal"/>
    <w:uiPriority w:val="99"/>
    <w:rsid w:val="00245E95"/>
    <w:pPr>
      <w:widowControl w:val="0"/>
      <w:suppressAutoHyphens/>
      <w:autoSpaceDE w:val="0"/>
      <w:ind w:firstLine="720"/>
    </w:pPr>
    <w:rPr>
      <w:rFonts w:ascii="Arial" w:hAnsi="Arial" w:cs="Arial"/>
      <w:lang w:eastAsia="ar-SA"/>
    </w:rPr>
  </w:style>
  <w:style w:type="paragraph" w:customStyle="1" w:styleId="ConsPlusTitle">
    <w:name w:val="ConsPlusTitle"/>
    <w:uiPriority w:val="99"/>
    <w:rsid w:val="00245E95"/>
    <w:pPr>
      <w:widowControl w:val="0"/>
      <w:autoSpaceDE w:val="0"/>
      <w:autoSpaceDN w:val="0"/>
      <w:adjustRightInd w:val="0"/>
    </w:pPr>
    <w:rPr>
      <w:rFonts w:ascii="Arial" w:eastAsia="Times New Roman" w:hAnsi="Arial" w:cs="Arial"/>
      <w:b/>
      <w:bCs/>
    </w:rPr>
  </w:style>
  <w:style w:type="paragraph" w:customStyle="1" w:styleId="ConsTitle">
    <w:name w:val="ConsTitle"/>
    <w:uiPriority w:val="99"/>
    <w:rsid w:val="00245E95"/>
    <w:pPr>
      <w:widowControl w:val="0"/>
      <w:autoSpaceDE w:val="0"/>
      <w:autoSpaceDN w:val="0"/>
      <w:adjustRightInd w:val="0"/>
      <w:ind w:right="19772"/>
    </w:pPr>
    <w:rPr>
      <w:rFonts w:ascii="Arial" w:eastAsia="Times New Roman" w:hAnsi="Arial" w:cs="Arial"/>
      <w:b/>
      <w:bCs/>
      <w:sz w:val="16"/>
      <w:szCs w:val="16"/>
    </w:rPr>
  </w:style>
  <w:style w:type="table" w:styleId="a9">
    <w:name w:val="Table Grid"/>
    <w:basedOn w:val="a1"/>
    <w:uiPriority w:val="99"/>
    <w:rsid w:val="00245E9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rsid w:val="00245E95"/>
    <w:rPr>
      <w:rFonts w:ascii="Tahoma" w:eastAsia="Calibri" w:hAnsi="Tahoma" w:cs="Tahoma"/>
      <w:sz w:val="16"/>
      <w:szCs w:val="16"/>
    </w:rPr>
  </w:style>
  <w:style w:type="character" w:customStyle="1" w:styleId="ab">
    <w:name w:val="Текст выноски Знак"/>
    <w:basedOn w:val="a0"/>
    <w:link w:val="aa"/>
    <w:uiPriority w:val="99"/>
    <w:locked/>
    <w:rsid w:val="00245E95"/>
    <w:rPr>
      <w:rFonts w:ascii="Tahoma" w:hAnsi="Tahoma" w:cs="Tahoma"/>
      <w:sz w:val="16"/>
      <w:szCs w:val="16"/>
      <w:lang w:eastAsia="ru-RU"/>
    </w:rPr>
  </w:style>
  <w:style w:type="character" w:styleId="ac">
    <w:name w:val="Hyperlink"/>
    <w:basedOn w:val="a0"/>
    <w:uiPriority w:val="99"/>
    <w:rsid w:val="000D0500"/>
    <w:rPr>
      <w:color w:val="0000FF"/>
      <w:u w:val="single"/>
    </w:rPr>
  </w:style>
  <w:style w:type="character" w:styleId="ad">
    <w:name w:val="Emphasis"/>
    <w:basedOn w:val="a0"/>
    <w:uiPriority w:val="99"/>
    <w:qFormat/>
    <w:locked/>
    <w:rsid w:val="008402B8"/>
    <w:rPr>
      <w:i/>
      <w:iCs/>
    </w:rPr>
  </w:style>
  <w:style w:type="paragraph" w:styleId="ae">
    <w:name w:val="footnote text"/>
    <w:basedOn w:val="a"/>
    <w:link w:val="af"/>
    <w:uiPriority w:val="99"/>
    <w:semiHidden/>
    <w:rsid w:val="00797290"/>
    <w:rPr>
      <w:rFonts w:ascii="Times New Roman" w:hAnsi="Times New Roman" w:cs="Times New Roman"/>
      <w:sz w:val="20"/>
      <w:szCs w:val="20"/>
    </w:rPr>
  </w:style>
  <w:style w:type="character" w:customStyle="1" w:styleId="af">
    <w:name w:val="Текст сноски Знак"/>
    <w:basedOn w:val="a0"/>
    <w:link w:val="ae"/>
    <w:uiPriority w:val="99"/>
    <w:semiHidden/>
    <w:locked/>
    <w:rsid w:val="00797290"/>
    <w:rPr>
      <w:rFonts w:ascii="Times New Roman" w:hAnsi="Times New Roman" w:cs="Times New Roman"/>
    </w:rPr>
  </w:style>
  <w:style w:type="character" w:styleId="af0">
    <w:name w:val="footnote reference"/>
    <w:basedOn w:val="a0"/>
    <w:uiPriority w:val="99"/>
    <w:semiHidden/>
    <w:rsid w:val="00797290"/>
    <w:rPr>
      <w:vertAlign w:val="superscript"/>
    </w:rPr>
  </w:style>
  <w:style w:type="paragraph" w:styleId="af1">
    <w:name w:val="header"/>
    <w:basedOn w:val="a"/>
    <w:link w:val="af2"/>
    <w:uiPriority w:val="99"/>
    <w:rsid w:val="00F129A7"/>
    <w:pPr>
      <w:tabs>
        <w:tab w:val="center" w:pos="4677"/>
        <w:tab w:val="right" w:pos="9355"/>
      </w:tabs>
    </w:pPr>
  </w:style>
  <w:style w:type="character" w:customStyle="1" w:styleId="af2">
    <w:name w:val="Верхний колонтитул Знак"/>
    <w:basedOn w:val="a0"/>
    <w:link w:val="af1"/>
    <w:uiPriority w:val="99"/>
    <w:locked/>
    <w:rsid w:val="00F129A7"/>
    <w:rPr>
      <w:rFonts w:eastAsia="Times New Roman"/>
      <w:sz w:val="22"/>
      <w:szCs w:val="22"/>
    </w:rPr>
  </w:style>
  <w:style w:type="character" w:styleId="af3">
    <w:name w:val="page number"/>
    <w:basedOn w:val="a0"/>
    <w:uiPriority w:val="99"/>
    <w:rsid w:val="00F129A7"/>
  </w:style>
  <w:style w:type="table" w:customStyle="1" w:styleId="11">
    <w:name w:val="Сетка таблицы1"/>
    <w:uiPriority w:val="99"/>
    <w:rsid w:val="00F129A7"/>
    <w:pPr>
      <w:spacing w:after="200" w:line="276"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footer"/>
    <w:basedOn w:val="a"/>
    <w:link w:val="af5"/>
    <w:uiPriority w:val="99"/>
    <w:rsid w:val="00385337"/>
    <w:pPr>
      <w:tabs>
        <w:tab w:val="center" w:pos="4677"/>
        <w:tab w:val="right" w:pos="9355"/>
      </w:tabs>
    </w:pPr>
  </w:style>
  <w:style w:type="character" w:customStyle="1" w:styleId="af5">
    <w:name w:val="Нижний колонтитул Знак"/>
    <w:basedOn w:val="a0"/>
    <w:link w:val="af4"/>
    <w:uiPriority w:val="99"/>
    <w:locked/>
    <w:rsid w:val="00385337"/>
    <w:rPr>
      <w:rFonts w:eastAsia="Times New Roman"/>
      <w:sz w:val="22"/>
      <w:szCs w:val="22"/>
    </w:rPr>
  </w:style>
  <w:style w:type="paragraph" w:styleId="31">
    <w:name w:val="Body Text 3"/>
    <w:basedOn w:val="a"/>
    <w:link w:val="32"/>
    <w:uiPriority w:val="99"/>
    <w:rsid w:val="008A2947"/>
    <w:pPr>
      <w:spacing w:after="120"/>
    </w:pPr>
    <w:rPr>
      <w:rFonts w:ascii="Times New Roman" w:hAnsi="Times New Roman" w:cs="Times New Roman"/>
      <w:sz w:val="16"/>
      <w:szCs w:val="16"/>
    </w:rPr>
  </w:style>
  <w:style w:type="character" w:customStyle="1" w:styleId="32">
    <w:name w:val="Основной текст 3 Знак"/>
    <w:basedOn w:val="a0"/>
    <w:link w:val="31"/>
    <w:uiPriority w:val="99"/>
    <w:locked/>
    <w:rsid w:val="008A2947"/>
    <w:rPr>
      <w:rFonts w:ascii="Times New Roman" w:hAnsi="Times New Roman" w:cs="Times New Roman"/>
      <w:sz w:val="16"/>
      <w:szCs w:val="16"/>
    </w:rPr>
  </w:style>
  <w:style w:type="paragraph" w:styleId="af6">
    <w:name w:val="Normal (Web)"/>
    <w:basedOn w:val="a"/>
    <w:uiPriority w:val="99"/>
    <w:rsid w:val="002978B3"/>
    <w:pPr>
      <w:spacing w:before="100" w:beforeAutospacing="1" w:after="100" w:afterAutospacing="1"/>
    </w:pPr>
    <w:rPr>
      <w:rFonts w:ascii="Times New Roman" w:hAnsi="Times New Roman" w:cs="Times New Roman"/>
      <w:sz w:val="24"/>
      <w:szCs w:val="24"/>
    </w:rPr>
  </w:style>
  <w:style w:type="character" w:styleId="af7">
    <w:name w:val="Strong"/>
    <w:basedOn w:val="a0"/>
    <w:uiPriority w:val="99"/>
    <w:qFormat/>
    <w:locked/>
    <w:rsid w:val="002978B3"/>
    <w:rPr>
      <w:b/>
      <w:bCs/>
    </w:rPr>
  </w:style>
</w:styles>
</file>

<file path=word/webSettings.xml><?xml version="1.0" encoding="utf-8"?>
<w:webSettings xmlns:r="http://schemas.openxmlformats.org/officeDocument/2006/relationships" xmlns:w="http://schemas.openxmlformats.org/wordprocessingml/2006/main">
  <w:divs>
    <w:div w:id="2075084128">
      <w:marLeft w:val="0"/>
      <w:marRight w:val="0"/>
      <w:marTop w:val="0"/>
      <w:marBottom w:val="0"/>
      <w:divBdr>
        <w:top w:val="none" w:sz="0" w:space="0" w:color="auto"/>
        <w:left w:val="none" w:sz="0" w:space="0" w:color="auto"/>
        <w:bottom w:val="none" w:sz="0" w:space="0" w:color="auto"/>
        <w:right w:val="none" w:sz="0" w:space="0" w:color="auto"/>
      </w:divBdr>
    </w:div>
    <w:div w:id="2075084142">
      <w:marLeft w:val="0"/>
      <w:marRight w:val="0"/>
      <w:marTop w:val="0"/>
      <w:marBottom w:val="0"/>
      <w:divBdr>
        <w:top w:val="none" w:sz="0" w:space="0" w:color="auto"/>
        <w:left w:val="none" w:sz="0" w:space="0" w:color="auto"/>
        <w:bottom w:val="none" w:sz="0" w:space="0" w:color="auto"/>
        <w:right w:val="none" w:sz="0" w:space="0" w:color="auto"/>
      </w:divBdr>
      <w:divsChild>
        <w:div w:id="2075084254">
          <w:marLeft w:val="0"/>
          <w:marRight w:val="0"/>
          <w:marTop w:val="0"/>
          <w:marBottom w:val="0"/>
          <w:divBdr>
            <w:top w:val="none" w:sz="0" w:space="0" w:color="auto"/>
            <w:left w:val="none" w:sz="0" w:space="0" w:color="auto"/>
            <w:bottom w:val="none" w:sz="0" w:space="0" w:color="auto"/>
            <w:right w:val="none" w:sz="0" w:space="0" w:color="auto"/>
          </w:divBdr>
          <w:divsChild>
            <w:div w:id="2075084342">
              <w:marLeft w:val="0"/>
              <w:marRight w:val="0"/>
              <w:marTop w:val="0"/>
              <w:marBottom w:val="0"/>
              <w:divBdr>
                <w:top w:val="none" w:sz="0" w:space="0" w:color="auto"/>
                <w:left w:val="none" w:sz="0" w:space="0" w:color="auto"/>
                <w:bottom w:val="none" w:sz="0" w:space="0" w:color="auto"/>
                <w:right w:val="none" w:sz="0" w:space="0" w:color="auto"/>
              </w:divBdr>
              <w:divsChild>
                <w:div w:id="207508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84318">
          <w:marLeft w:val="0"/>
          <w:marRight w:val="0"/>
          <w:marTop w:val="0"/>
          <w:marBottom w:val="0"/>
          <w:divBdr>
            <w:top w:val="none" w:sz="0" w:space="0" w:color="auto"/>
            <w:left w:val="none" w:sz="0" w:space="0" w:color="auto"/>
            <w:bottom w:val="none" w:sz="0" w:space="0" w:color="auto"/>
            <w:right w:val="none" w:sz="0" w:space="0" w:color="auto"/>
          </w:divBdr>
          <w:divsChild>
            <w:div w:id="2075084440">
              <w:marLeft w:val="0"/>
              <w:marRight w:val="0"/>
              <w:marTop w:val="0"/>
              <w:marBottom w:val="0"/>
              <w:divBdr>
                <w:top w:val="none" w:sz="0" w:space="0" w:color="auto"/>
                <w:left w:val="none" w:sz="0" w:space="0" w:color="auto"/>
                <w:bottom w:val="none" w:sz="0" w:space="0" w:color="auto"/>
                <w:right w:val="none" w:sz="0" w:space="0" w:color="auto"/>
              </w:divBdr>
              <w:divsChild>
                <w:div w:id="207508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084151">
      <w:marLeft w:val="0"/>
      <w:marRight w:val="0"/>
      <w:marTop w:val="0"/>
      <w:marBottom w:val="0"/>
      <w:divBdr>
        <w:top w:val="none" w:sz="0" w:space="0" w:color="auto"/>
        <w:left w:val="none" w:sz="0" w:space="0" w:color="auto"/>
        <w:bottom w:val="none" w:sz="0" w:space="0" w:color="auto"/>
        <w:right w:val="none" w:sz="0" w:space="0" w:color="auto"/>
      </w:divBdr>
      <w:divsChild>
        <w:div w:id="2075084138">
          <w:marLeft w:val="0"/>
          <w:marRight w:val="0"/>
          <w:marTop w:val="0"/>
          <w:marBottom w:val="0"/>
          <w:divBdr>
            <w:top w:val="none" w:sz="0" w:space="0" w:color="auto"/>
            <w:left w:val="none" w:sz="0" w:space="0" w:color="auto"/>
            <w:bottom w:val="none" w:sz="0" w:space="0" w:color="auto"/>
            <w:right w:val="none" w:sz="0" w:space="0" w:color="auto"/>
          </w:divBdr>
          <w:divsChild>
            <w:div w:id="2075084161">
              <w:marLeft w:val="0"/>
              <w:marRight w:val="0"/>
              <w:marTop w:val="0"/>
              <w:marBottom w:val="0"/>
              <w:divBdr>
                <w:top w:val="none" w:sz="0" w:space="0" w:color="auto"/>
                <w:left w:val="none" w:sz="0" w:space="0" w:color="auto"/>
                <w:bottom w:val="none" w:sz="0" w:space="0" w:color="auto"/>
                <w:right w:val="none" w:sz="0" w:space="0" w:color="auto"/>
              </w:divBdr>
              <w:divsChild>
                <w:div w:id="2075084298">
                  <w:marLeft w:val="0"/>
                  <w:marRight w:val="0"/>
                  <w:marTop w:val="0"/>
                  <w:marBottom w:val="0"/>
                  <w:divBdr>
                    <w:top w:val="none" w:sz="0" w:space="0" w:color="auto"/>
                    <w:left w:val="none" w:sz="0" w:space="0" w:color="auto"/>
                    <w:bottom w:val="none" w:sz="0" w:space="0" w:color="auto"/>
                    <w:right w:val="none" w:sz="0" w:space="0" w:color="auto"/>
                  </w:divBdr>
                  <w:divsChild>
                    <w:div w:id="2075084116">
                      <w:marLeft w:val="0"/>
                      <w:marRight w:val="0"/>
                      <w:marTop w:val="0"/>
                      <w:marBottom w:val="0"/>
                      <w:divBdr>
                        <w:top w:val="none" w:sz="0" w:space="0" w:color="auto"/>
                        <w:left w:val="none" w:sz="0" w:space="0" w:color="auto"/>
                        <w:bottom w:val="none" w:sz="0" w:space="0" w:color="auto"/>
                        <w:right w:val="none" w:sz="0" w:space="0" w:color="auto"/>
                      </w:divBdr>
                    </w:div>
                    <w:div w:id="2075084118">
                      <w:marLeft w:val="0"/>
                      <w:marRight w:val="0"/>
                      <w:marTop w:val="0"/>
                      <w:marBottom w:val="0"/>
                      <w:divBdr>
                        <w:top w:val="none" w:sz="0" w:space="0" w:color="auto"/>
                        <w:left w:val="none" w:sz="0" w:space="0" w:color="auto"/>
                        <w:bottom w:val="none" w:sz="0" w:space="0" w:color="auto"/>
                        <w:right w:val="none" w:sz="0" w:space="0" w:color="auto"/>
                      </w:divBdr>
                    </w:div>
                    <w:div w:id="2075084122">
                      <w:marLeft w:val="0"/>
                      <w:marRight w:val="0"/>
                      <w:marTop w:val="0"/>
                      <w:marBottom w:val="0"/>
                      <w:divBdr>
                        <w:top w:val="none" w:sz="0" w:space="0" w:color="auto"/>
                        <w:left w:val="none" w:sz="0" w:space="0" w:color="auto"/>
                        <w:bottom w:val="none" w:sz="0" w:space="0" w:color="auto"/>
                        <w:right w:val="none" w:sz="0" w:space="0" w:color="auto"/>
                      </w:divBdr>
                    </w:div>
                    <w:div w:id="2075084126">
                      <w:marLeft w:val="0"/>
                      <w:marRight w:val="0"/>
                      <w:marTop w:val="0"/>
                      <w:marBottom w:val="0"/>
                      <w:divBdr>
                        <w:top w:val="none" w:sz="0" w:space="0" w:color="auto"/>
                        <w:left w:val="none" w:sz="0" w:space="0" w:color="auto"/>
                        <w:bottom w:val="none" w:sz="0" w:space="0" w:color="auto"/>
                        <w:right w:val="none" w:sz="0" w:space="0" w:color="auto"/>
                      </w:divBdr>
                    </w:div>
                    <w:div w:id="2075084130">
                      <w:marLeft w:val="0"/>
                      <w:marRight w:val="0"/>
                      <w:marTop w:val="0"/>
                      <w:marBottom w:val="0"/>
                      <w:divBdr>
                        <w:top w:val="none" w:sz="0" w:space="0" w:color="auto"/>
                        <w:left w:val="none" w:sz="0" w:space="0" w:color="auto"/>
                        <w:bottom w:val="none" w:sz="0" w:space="0" w:color="auto"/>
                        <w:right w:val="none" w:sz="0" w:space="0" w:color="auto"/>
                      </w:divBdr>
                    </w:div>
                    <w:div w:id="2075084131">
                      <w:marLeft w:val="0"/>
                      <w:marRight w:val="0"/>
                      <w:marTop w:val="0"/>
                      <w:marBottom w:val="0"/>
                      <w:divBdr>
                        <w:top w:val="none" w:sz="0" w:space="0" w:color="auto"/>
                        <w:left w:val="none" w:sz="0" w:space="0" w:color="auto"/>
                        <w:bottom w:val="none" w:sz="0" w:space="0" w:color="auto"/>
                        <w:right w:val="none" w:sz="0" w:space="0" w:color="auto"/>
                      </w:divBdr>
                    </w:div>
                    <w:div w:id="2075084133">
                      <w:marLeft w:val="0"/>
                      <w:marRight w:val="0"/>
                      <w:marTop w:val="0"/>
                      <w:marBottom w:val="0"/>
                      <w:divBdr>
                        <w:top w:val="none" w:sz="0" w:space="0" w:color="auto"/>
                        <w:left w:val="none" w:sz="0" w:space="0" w:color="auto"/>
                        <w:bottom w:val="none" w:sz="0" w:space="0" w:color="auto"/>
                        <w:right w:val="none" w:sz="0" w:space="0" w:color="auto"/>
                      </w:divBdr>
                    </w:div>
                    <w:div w:id="2075084135">
                      <w:marLeft w:val="0"/>
                      <w:marRight w:val="0"/>
                      <w:marTop w:val="0"/>
                      <w:marBottom w:val="0"/>
                      <w:divBdr>
                        <w:top w:val="none" w:sz="0" w:space="0" w:color="auto"/>
                        <w:left w:val="none" w:sz="0" w:space="0" w:color="auto"/>
                        <w:bottom w:val="none" w:sz="0" w:space="0" w:color="auto"/>
                        <w:right w:val="none" w:sz="0" w:space="0" w:color="auto"/>
                      </w:divBdr>
                    </w:div>
                    <w:div w:id="2075084143">
                      <w:marLeft w:val="0"/>
                      <w:marRight w:val="0"/>
                      <w:marTop w:val="0"/>
                      <w:marBottom w:val="0"/>
                      <w:divBdr>
                        <w:top w:val="none" w:sz="0" w:space="0" w:color="auto"/>
                        <w:left w:val="none" w:sz="0" w:space="0" w:color="auto"/>
                        <w:bottom w:val="none" w:sz="0" w:space="0" w:color="auto"/>
                        <w:right w:val="none" w:sz="0" w:space="0" w:color="auto"/>
                      </w:divBdr>
                    </w:div>
                    <w:div w:id="2075084147">
                      <w:marLeft w:val="0"/>
                      <w:marRight w:val="0"/>
                      <w:marTop w:val="0"/>
                      <w:marBottom w:val="0"/>
                      <w:divBdr>
                        <w:top w:val="none" w:sz="0" w:space="0" w:color="auto"/>
                        <w:left w:val="none" w:sz="0" w:space="0" w:color="auto"/>
                        <w:bottom w:val="none" w:sz="0" w:space="0" w:color="auto"/>
                        <w:right w:val="none" w:sz="0" w:space="0" w:color="auto"/>
                      </w:divBdr>
                    </w:div>
                    <w:div w:id="2075084153">
                      <w:marLeft w:val="0"/>
                      <w:marRight w:val="0"/>
                      <w:marTop w:val="0"/>
                      <w:marBottom w:val="0"/>
                      <w:divBdr>
                        <w:top w:val="none" w:sz="0" w:space="0" w:color="auto"/>
                        <w:left w:val="none" w:sz="0" w:space="0" w:color="auto"/>
                        <w:bottom w:val="none" w:sz="0" w:space="0" w:color="auto"/>
                        <w:right w:val="none" w:sz="0" w:space="0" w:color="auto"/>
                      </w:divBdr>
                    </w:div>
                    <w:div w:id="2075084154">
                      <w:marLeft w:val="0"/>
                      <w:marRight w:val="0"/>
                      <w:marTop w:val="0"/>
                      <w:marBottom w:val="0"/>
                      <w:divBdr>
                        <w:top w:val="none" w:sz="0" w:space="0" w:color="auto"/>
                        <w:left w:val="none" w:sz="0" w:space="0" w:color="auto"/>
                        <w:bottom w:val="none" w:sz="0" w:space="0" w:color="auto"/>
                        <w:right w:val="none" w:sz="0" w:space="0" w:color="auto"/>
                      </w:divBdr>
                    </w:div>
                    <w:div w:id="2075084155">
                      <w:marLeft w:val="0"/>
                      <w:marRight w:val="0"/>
                      <w:marTop w:val="0"/>
                      <w:marBottom w:val="0"/>
                      <w:divBdr>
                        <w:top w:val="none" w:sz="0" w:space="0" w:color="auto"/>
                        <w:left w:val="none" w:sz="0" w:space="0" w:color="auto"/>
                        <w:bottom w:val="none" w:sz="0" w:space="0" w:color="auto"/>
                        <w:right w:val="none" w:sz="0" w:space="0" w:color="auto"/>
                      </w:divBdr>
                    </w:div>
                    <w:div w:id="2075084156">
                      <w:marLeft w:val="0"/>
                      <w:marRight w:val="0"/>
                      <w:marTop w:val="0"/>
                      <w:marBottom w:val="0"/>
                      <w:divBdr>
                        <w:top w:val="none" w:sz="0" w:space="0" w:color="auto"/>
                        <w:left w:val="none" w:sz="0" w:space="0" w:color="auto"/>
                        <w:bottom w:val="none" w:sz="0" w:space="0" w:color="auto"/>
                        <w:right w:val="none" w:sz="0" w:space="0" w:color="auto"/>
                      </w:divBdr>
                    </w:div>
                    <w:div w:id="2075084159">
                      <w:marLeft w:val="0"/>
                      <w:marRight w:val="0"/>
                      <w:marTop w:val="0"/>
                      <w:marBottom w:val="0"/>
                      <w:divBdr>
                        <w:top w:val="none" w:sz="0" w:space="0" w:color="auto"/>
                        <w:left w:val="none" w:sz="0" w:space="0" w:color="auto"/>
                        <w:bottom w:val="none" w:sz="0" w:space="0" w:color="auto"/>
                        <w:right w:val="none" w:sz="0" w:space="0" w:color="auto"/>
                      </w:divBdr>
                    </w:div>
                    <w:div w:id="2075084163">
                      <w:marLeft w:val="0"/>
                      <w:marRight w:val="0"/>
                      <w:marTop w:val="0"/>
                      <w:marBottom w:val="0"/>
                      <w:divBdr>
                        <w:top w:val="none" w:sz="0" w:space="0" w:color="auto"/>
                        <w:left w:val="none" w:sz="0" w:space="0" w:color="auto"/>
                        <w:bottom w:val="none" w:sz="0" w:space="0" w:color="auto"/>
                        <w:right w:val="none" w:sz="0" w:space="0" w:color="auto"/>
                      </w:divBdr>
                    </w:div>
                    <w:div w:id="2075084165">
                      <w:marLeft w:val="0"/>
                      <w:marRight w:val="0"/>
                      <w:marTop w:val="0"/>
                      <w:marBottom w:val="0"/>
                      <w:divBdr>
                        <w:top w:val="none" w:sz="0" w:space="0" w:color="auto"/>
                        <w:left w:val="none" w:sz="0" w:space="0" w:color="auto"/>
                        <w:bottom w:val="none" w:sz="0" w:space="0" w:color="auto"/>
                        <w:right w:val="none" w:sz="0" w:space="0" w:color="auto"/>
                      </w:divBdr>
                    </w:div>
                    <w:div w:id="2075084166">
                      <w:marLeft w:val="0"/>
                      <w:marRight w:val="0"/>
                      <w:marTop w:val="0"/>
                      <w:marBottom w:val="0"/>
                      <w:divBdr>
                        <w:top w:val="none" w:sz="0" w:space="0" w:color="auto"/>
                        <w:left w:val="none" w:sz="0" w:space="0" w:color="auto"/>
                        <w:bottom w:val="none" w:sz="0" w:space="0" w:color="auto"/>
                        <w:right w:val="none" w:sz="0" w:space="0" w:color="auto"/>
                      </w:divBdr>
                    </w:div>
                    <w:div w:id="2075084171">
                      <w:marLeft w:val="0"/>
                      <w:marRight w:val="0"/>
                      <w:marTop w:val="0"/>
                      <w:marBottom w:val="0"/>
                      <w:divBdr>
                        <w:top w:val="none" w:sz="0" w:space="0" w:color="auto"/>
                        <w:left w:val="none" w:sz="0" w:space="0" w:color="auto"/>
                        <w:bottom w:val="none" w:sz="0" w:space="0" w:color="auto"/>
                        <w:right w:val="none" w:sz="0" w:space="0" w:color="auto"/>
                      </w:divBdr>
                    </w:div>
                    <w:div w:id="2075084183">
                      <w:marLeft w:val="0"/>
                      <w:marRight w:val="0"/>
                      <w:marTop w:val="0"/>
                      <w:marBottom w:val="0"/>
                      <w:divBdr>
                        <w:top w:val="none" w:sz="0" w:space="0" w:color="auto"/>
                        <w:left w:val="none" w:sz="0" w:space="0" w:color="auto"/>
                        <w:bottom w:val="none" w:sz="0" w:space="0" w:color="auto"/>
                        <w:right w:val="none" w:sz="0" w:space="0" w:color="auto"/>
                      </w:divBdr>
                    </w:div>
                    <w:div w:id="2075084188">
                      <w:marLeft w:val="0"/>
                      <w:marRight w:val="0"/>
                      <w:marTop w:val="0"/>
                      <w:marBottom w:val="0"/>
                      <w:divBdr>
                        <w:top w:val="none" w:sz="0" w:space="0" w:color="auto"/>
                        <w:left w:val="none" w:sz="0" w:space="0" w:color="auto"/>
                        <w:bottom w:val="none" w:sz="0" w:space="0" w:color="auto"/>
                        <w:right w:val="none" w:sz="0" w:space="0" w:color="auto"/>
                      </w:divBdr>
                    </w:div>
                    <w:div w:id="2075084189">
                      <w:marLeft w:val="0"/>
                      <w:marRight w:val="0"/>
                      <w:marTop w:val="0"/>
                      <w:marBottom w:val="0"/>
                      <w:divBdr>
                        <w:top w:val="none" w:sz="0" w:space="0" w:color="auto"/>
                        <w:left w:val="none" w:sz="0" w:space="0" w:color="auto"/>
                        <w:bottom w:val="none" w:sz="0" w:space="0" w:color="auto"/>
                        <w:right w:val="none" w:sz="0" w:space="0" w:color="auto"/>
                      </w:divBdr>
                    </w:div>
                    <w:div w:id="2075084198">
                      <w:marLeft w:val="0"/>
                      <w:marRight w:val="0"/>
                      <w:marTop w:val="0"/>
                      <w:marBottom w:val="0"/>
                      <w:divBdr>
                        <w:top w:val="none" w:sz="0" w:space="0" w:color="auto"/>
                        <w:left w:val="none" w:sz="0" w:space="0" w:color="auto"/>
                        <w:bottom w:val="none" w:sz="0" w:space="0" w:color="auto"/>
                        <w:right w:val="none" w:sz="0" w:space="0" w:color="auto"/>
                      </w:divBdr>
                    </w:div>
                    <w:div w:id="2075084220">
                      <w:marLeft w:val="0"/>
                      <w:marRight w:val="0"/>
                      <w:marTop w:val="0"/>
                      <w:marBottom w:val="0"/>
                      <w:divBdr>
                        <w:top w:val="none" w:sz="0" w:space="0" w:color="auto"/>
                        <w:left w:val="none" w:sz="0" w:space="0" w:color="auto"/>
                        <w:bottom w:val="none" w:sz="0" w:space="0" w:color="auto"/>
                        <w:right w:val="none" w:sz="0" w:space="0" w:color="auto"/>
                      </w:divBdr>
                    </w:div>
                    <w:div w:id="2075084221">
                      <w:marLeft w:val="0"/>
                      <w:marRight w:val="0"/>
                      <w:marTop w:val="0"/>
                      <w:marBottom w:val="0"/>
                      <w:divBdr>
                        <w:top w:val="none" w:sz="0" w:space="0" w:color="auto"/>
                        <w:left w:val="none" w:sz="0" w:space="0" w:color="auto"/>
                        <w:bottom w:val="none" w:sz="0" w:space="0" w:color="auto"/>
                        <w:right w:val="none" w:sz="0" w:space="0" w:color="auto"/>
                      </w:divBdr>
                    </w:div>
                    <w:div w:id="2075084224">
                      <w:marLeft w:val="0"/>
                      <w:marRight w:val="0"/>
                      <w:marTop w:val="0"/>
                      <w:marBottom w:val="0"/>
                      <w:divBdr>
                        <w:top w:val="none" w:sz="0" w:space="0" w:color="auto"/>
                        <w:left w:val="none" w:sz="0" w:space="0" w:color="auto"/>
                        <w:bottom w:val="none" w:sz="0" w:space="0" w:color="auto"/>
                        <w:right w:val="none" w:sz="0" w:space="0" w:color="auto"/>
                      </w:divBdr>
                    </w:div>
                    <w:div w:id="2075084237">
                      <w:marLeft w:val="0"/>
                      <w:marRight w:val="0"/>
                      <w:marTop w:val="0"/>
                      <w:marBottom w:val="0"/>
                      <w:divBdr>
                        <w:top w:val="none" w:sz="0" w:space="0" w:color="auto"/>
                        <w:left w:val="none" w:sz="0" w:space="0" w:color="auto"/>
                        <w:bottom w:val="none" w:sz="0" w:space="0" w:color="auto"/>
                        <w:right w:val="none" w:sz="0" w:space="0" w:color="auto"/>
                      </w:divBdr>
                    </w:div>
                    <w:div w:id="2075084238">
                      <w:marLeft w:val="0"/>
                      <w:marRight w:val="0"/>
                      <w:marTop w:val="0"/>
                      <w:marBottom w:val="0"/>
                      <w:divBdr>
                        <w:top w:val="none" w:sz="0" w:space="0" w:color="auto"/>
                        <w:left w:val="none" w:sz="0" w:space="0" w:color="auto"/>
                        <w:bottom w:val="none" w:sz="0" w:space="0" w:color="auto"/>
                        <w:right w:val="none" w:sz="0" w:space="0" w:color="auto"/>
                      </w:divBdr>
                    </w:div>
                    <w:div w:id="2075084243">
                      <w:marLeft w:val="0"/>
                      <w:marRight w:val="0"/>
                      <w:marTop w:val="0"/>
                      <w:marBottom w:val="0"/>
                      <w:divBdr>
                        <w:top w:val="none" w:sz="0" w:space="0" w:color="auto"/>
                        <w:left w:val="none" w:sz="0" w:space="0" w:color="auto"/>
                        <w:bottom w:val="none" w:sz="0" w:space="0" w:color="auto"/>
                        <w:right w:val="none" w:sz="0" w:space="0" w:color="auto"/>
                      </w:divBdr>
                    </w:div>
                    <w:div w:id="2075084250">
                      <w:marLeft w:val="0"/>
                      <w:marRight w:val="0"/>
                      <w:marTop w:val="0"/>
                      <w:marBottom w:val="0"/>
                      <w:divBdr>
                        <w:top w:val="none" w:sz="0" w:space="0" w:color="auto"/>
                        <w:left w:val="none" w:sz="0" w:space="0" w:color="auto"/>
                        <w:bottom w:val="none" w:sz="0" w:space="0" w:color="auto"/>
                        <w:right w:val="none" w:sz="0" w:space="0" w:color="auto"/>
                      </w:divBdr>
                    </w:div>
                    <w:div w:id="2075084257">
                      <w:marLeft w:val="0"/>
                      <w:marRight w:val="0"/>
                      <w:marTop w:val="0"/>
                      <w:marBottom w:val="0"/>
                      <w:divBdr>
                        <w:top w:val="none" w:sz="0" w:space="0" w:color="auto"/>
                        <w:left w:val="none" w:sz="0" w:space="0" w:color="auto"/>
                        <w:bottom w:val="none" w:sz="0" w:space="0" w:color="auto"/>
                        <w:right w:val="none" w:sz="0" w:space="0" w:color="auto"/>
                      </w:divBdr>
                    </w:div>
                    <w:div w:id="2075084259">
                      <w:marLeft w:val="0"/>
                      <w:marRight w:val="0"/>
                      <w:marTop w:val="0"/>
                      <w:marBottom w:val="0"/>
                      <w:divBdr>
                        <w:top w:val="none" w:sz="0" w:space="0" w:color="auto"/>
                        <w:left w:val="none" w:sz="0" w:space="0" w:color="auto"/>
                        <w:bottom w:val="none" w:sz="0" w:space="0" w:color="auto"/>
                        <w:right w:val="none" w:sz="0" w:space="0" w:color="auto"/>
                      </w:divBdr>
                    </w:div>
                    <w:div w:id="2075084263">
                      <w:marLeft w:val="0"/>
                      <w:marRight w:val="0"/>
                      <w:marTop w:val="0"/>
                      <w:marBottom w:val="0"/>
                      <w:divBdr>
                        <w:top w:val="none" w:sz="0" w:space="0" w:color="auto"/>
                        <w:left w:val="none" w:sz="0" w:space="0" w:color="auto"/>
                        <w:bottom w:val="none" w:sz="0" w:space="0" w:color="auto"/>
                        <w:right w:val="none" w:sz="0" w:space="0" w:color="auto"/>
                      </w:divBdr>
                    </w:div>
                    <w:div w:id="2075084268">
                      <w:marLeft w:val="0"/>
                      <w:marRight w:val="0"/>
                      <w:marTop w:val="0"/>
                      <w:marBottom w:val="0"/>
                      <w:divBdr>
                        <w:top w:val="none" w:sz="0" w:space="0" w:color="auto"/>
                        <w:left w:val="none" w:sz="0" w:space="0" w:color="auto"/>
                        <w:bottom w:val="none" w:sz="0" w:space="0" w:color="auto"/>
                        <w:right w:val="none" w:sz="0" w:space="0" w:color="auto"/>
                      </w:divBdr>
                    </w:div>
                    <w:div w:id="2075084269">
                      <w:marLeft w:val="0"/>
                      <w:marRight w:val="0"/>
                      <w:marTop w:val="0"/>
                      <w:marBottom w:val="0"/>
                      <w:divBdr>
                        <w:top w:val="none" w:sz="0" w:space="0" w:color="auto"/>
                        <w:left w:val="none" w:sz="0" w:space="0" w:color="auto"/>
                        <w:bottom w:val="none" w:sz="0" w:space="0" w:color="auto"/>
                        <w:right w:val="none" w:sz="0" w:space="0" w:color="auto"/>
                      </w:divBdr>
                    </w:div>
                    <w:div w:id="2075084277">
                      <w:marLeft w:val="0"/>
                      <w:marRight w:val="0"/>
                      <w:marTop w:val="0"/>
                      <w:marBottom w:val="0"/>
                      <w:divBdr>
                        <w:top w:val="none" w:sz="0" w:space="0" w:color="auto"/>
                        <w:left w:val="none" w:sz="0" w:space="0" w:color="auto"/>
                        <w:bottom w:val="none" w:sz="0" w:space="0" w:color="auto"/>
                        <w:right w:val="none" w:sz="0" w:space="0" w:color="auto"/>
                      </w:divBdr>
                    </w:div>
                    <w:div w:id="2075084280">
                      <w:marLeft w:val="0"/>
                      <w:marRight w:val="0"/>
                      <w:marTop w:val="0"/>
                      <w:marBottom w:val="0"/>
                      <w:divBdr>
                        <w:top w:val="none" w:sz="0" w:space="0" w:color="auto"/>
                        <w:left w:val="none" w:sz="0" w:space="0" w:color="auto"/>
                        <w:bottom w:val="none" w:sz="0" w:space="0" w:color="auto"/>
                        <w:right w:val="none" w:sz="0" w:space="0" w:color="auto"/>
                      </w:divBdr>
                    </w:div>
                    <w:div w:id="2075084284">
                      <w:marLeft w:val="0"/>
                      <w:marRight w:val="0"/>
                      <w:marTop w:val="0"/>
                      <w:marBottom w:val="0"/>
                      <w:divBdr>
                        <w:top w:val="none" w:sz="0" w:space="0" w:color="auto"/>
                        <w:left w:val="none" w:sz="0" w:space="0" w:color="auto"/>
                        <w:bottom w:val="none" w:sz="0" w:space="0" w:color="auto"/>
                        <w:right w:val="none" w:sz="0" w:space="0" w:color="auto"/>
                      </w:divBdr>
                    </w:div>
                    <w:div w:id="2075084290">
                      <w:marLeft w:val="0"/>
                      <w:marRight w:val="0"/>
                      <w:marTop w:val="0"/>
                      <w:marBottom w:val="0"/>
                      <w:divBdr>
                        <w:top w:val="none" w:sz="0" w:space="0" w:color="auto"/>
                        <w:left w:val="none" w:sz="0" w:space="0" w:color="auto"/>
                        <w:bottom w:val="none" w:sz="0" w:space="0" w:color="auto"/>
                        <w:right w:val="none" w:sz="0" w:space="0" w:color="auto"/>
                      </w:divBdr>
                    </w:div>
                    <w:div w:id="2075084295">
                      <w:marLeft w:val="0"/>
                      <w:marRight w:val="0"/>
                      <w:marTop w:val="0"/>
                      <w:marBottom w:val="0"/>
                      <w:divBdr>
                        <w:top w:val="none" w:sz="0" w:space="0" w:color="auto"/>
                        <w:left w:val="none" w:sz="0" w:space="0" w:color="auto"/>
                        <w:bottom w:val="none" w:sz="0" w:space="0" w:color="auto"/>
                        <w:right w:val="none" w:sz="0" w:space="0" w:color="auto"/>
                      </w:divBdr>
                    </w:div>
                    <w:div w:id="2075084296">
                      <w:marLeft w:val="0"/>
                      <w:marRight w:val="0"/>
                      <w:marTop w:val="0"/>
                      <w:marBottom w:val="0"/>
                      <w:divBdr>
                        <w:top w:val="none" w:sz="0" w:space="0" w:color="auto"/>
                        <w:left w:val="none" w:sz="0" w:space="0" w:color="auto"/>
                        <w:bottom w:val="none" w:sz="0" w:space="0" w:color="auto"/>
                        <w:right w:val="none" w:sz="0" w:space="0" w:color="auto"/>
                      </w:divBdr>
                    </w:div>
                    <w:div w:id="2075084300">
                      <w:marLeft w:val="0"/>
                      <w:marRight w:val="0"/>
                      <w:marTop w:val="0"/>
                      <w:marBottom w:val="0"/>
                      <w:divBdr>
                        <w:top w:val="none" w:sz="0" w:space="0" w:color="auto"/>
                        <w:left w:val="none" w:sz="0" w:space="0" w:color="auto"/>
                        <w:bottom w:val="none" w:sz="0" w:space="0" w:color="auto"/>
                        <w:right w:val="none" w:sz="0" w:space="0" w:color="auto"/>
                      </w:divBdr>
                    </w:div>
                    <w:div w:id="2075084307">
                      <w:marLeft w:val="0"/>
                      <w:marRight w:val="0"/>
                      <w:marTop w:val="0"/>
                      <w:marBottom w:val="0"/>
                      <w:divBdr>
                        <w:top w:val="none" w:sz="0" w:space="0" w:color="auto"/>
                        <w:left w:val="none" w:sz="0" w:space="0" w:color="auto"/>
                        <w:bottom w:val="none" w:sz="0" w:space="0" w:color="auto"/>
                        <w:right w:val="none" w:sz="0" w:space="0" w:color="auto"/>
                      </w:divBdr>
                    </w:div>
                    <w:div w:id="2075084309">
                      <w:marLeft w:val="0"/>
                      <w:marRight w:val="0"/>
                      <w:marTop w:val="0"/>
                      <w:marBottom w:val="0"/>
                      <w:divBdr>
                        <w:top w:val="none" w:sz="0" w:space="0" w:color="auto"/>
                        <w:left w:val="none" w:sz="0" w:space="0" w:color="auto"/>
                        <w:bottom w:val="none" w:sz="0" w:space="0" w:color="auto"/>
                        <w:right w:val="none" w:sz="0" w:space="0" w:color="auto"/>
                      </w:divBdr>
                    </w:div>
                    <w:div w:id="2075084311">
                      <w:marLeft w:val="0"/>
                      <w:marRight w:val="0"/>
                      <w:marTop w:val="0"/>
                      <w:marBottom w:val="0"/>
                      <w:divBdr>
                        <w:top w:val="none" w:sz="0" w:space="0" w:color="auto"/>
                        <w:left w:val="none" w:sz="0" w:space="0" w:color="auto"/>
                        <w:bottom w:val="none" w:sz="0" w:space="0" w:color="auto"/>
                        <w:right w:val="none" w:sz="0" w:space="0" w:color="auto"/>
                      </w:divBdr>
                    </w:div>
                    <w:div w:id="2075084317">
                      <w:marLeft w:val="0"/>
                      <w:marRight w:val="0"/>
                      <w:marTop w:val="0"/>
                      <w:marBottom w:val="0"/>
                      <w:divBdr>
                        <w:top w:val="none" w:sz="0" w:space="0" w:color="auto"/>
                        <w:left w:val="none" w:sz="0" w:space="0" w:color="auto"/>
                        <w:bottom w:val="none" w:sz="0" w:space="0" w:color="auto"/>
                        <w:right w:val="none" w:sz="0" w:space="0" w:color="auto"/>
                      </w:divBdr>
                    </w:div>
                    <w:div w:id="2075084324">
                      <w:marLeft w:val="0"/>
                      <w:marRight w:val="0"/>
                      <w:marTop w:val="0"/>
                      <w:marBottom w:val="0"/>
                      <w:divBdr>
                        <w:top w:val="none" w:sz="0" w:space="0" w:color="auto"/>
                        <w:left w:val="none" w:sz="0" w:space="0" w:color="auto"/>
                        <w:bottom w:val="none" w:sz="0" w:space="0" w:color="auto"/>
                        <w:right w:val="none" w:sz="0" w:space="0" w:color="auto"/>
                      </w:divBdr>
                    </w:div>
                    <w:div w:id="2075084340">
                      <w:marLeft w:val="0"/>
                      <w:marRight w:val="0"/>
                      <w:marTop w:val="0"/>
                      <w:marBottom w:val="0"/>
                      <w:divBdr>
                        <w:top w:val="none" w:sz="0" w:space="0" w:color="auto"/>
                        <w:left w:val="none" w:sz="0" w:space="0" w:color="auto"/>
                        <w:bottom w:val="none" w:sz="0" w:space="0" w:color="auto"/>
                        <w:right w:val="none" w:sz="0" w:space="0" w:color="auto"/>
                      </w:divBdr>
                    </w:div>
                    <w:div w:id="2075084351">
                      <w:marLeft w:val="0"/>
                      <w:marRight w:val="0"/>
                      <w:marTop w:val="0"/>
                      <w:marBottom w:val="0"/>
                      <w:divBdr>
                        <w:top w:val="none" w:sz="0" w:space="0" w:color="auto"/>
                        <w:left w:val="none" w:sz="0" w:space="0" w:color="auto"/>
                        <w:bottom w:val="none" w:sz="0" w:space="0" w:color="auto"/>
                        <w:right w:val="none" w:sz="0" w:space="0" w:color="auto"/>
                      </w:divBdr>
                    </w:div>
                    <w:div w:id="2075084356">
                      <w:marLeft w:val="0"/>
                      <w:marRight w:val="0"/>
                      <w:marTop w:val="0"/>
                      <w:marBottom w:val="0"/>
                      <w:divBdr>
                        <w:top w:val="none" w:sz="0" w:space="0" w:color="auto"/>
                        <w:left w:val="none" w:sz="0" w:space="0" w:color="auto"/>
                        <w:bottom w:val="none" w:sz="0" w:space="0" w:color="auto"/>
                        <w:right w:val="none" w:sz="0" w:space="0" w:color="auto"/>
                      </w:divBdr>
                    </w:div>
                    <w:div w:id="2075084368">
                      <w:marLeft w:val="0"/>
                      <w:marRight w:val="0"/>
                      <w:marTop w:val="0"/>
                      <w:marBottom w:val="0"/>
                      <w:divBdr>
                        <w:top w:val="none" w:sz="0" w:space="0" w:color="auto"/>
                        <w:left w:val="none" w:sz="0" w:space="0" w:color="auto"/>
                        <w:bottom w:val="none" w:sz="0" w:space="0" w:color="auto"/>
                        <w:right w:val="none" w:sz="0" w:space="0" w:color="auto"/>
                      </w:divBdr>
                    </w:div>
                    <w:div w:id="2075084375">
                      <w:marLeft w:val="0"/>
                      <w:marRight w:val="0"/>
                      <w:marTop w:val="0"/>
                      <w:marBottom w:val="0"/>
                      <w:divBdr>
                        <w:top w:val="none" w:sz="0" w:space="0" w:color="auto"/>
                        <w:left w:val="none" w:sz="0" w:space="0" w:color="auto"/>
                        <w:bottom w:val="none" w:sz="0" w:space="0" w:color="auto"/>
                        <w:right w:val="none" w:sz="0" w:space="0" w:color="auto"/>
                      </w:divBdr>
                    </w:div>
                    <w:div w:id="2075084378">
                      <w:marLeft w:val="0"/>
                      <w:marRight w:val="0"/>
                      <w:marTop w:val="0"/>
                      <w:marBottom w:val="0"/>
                      <w:divBdr>
                        <w:top w:val="none" w:sz="0" w:space="0" w:color="auto"/>
                        <w:left w:val="none" w:sz="0" w:space="0" w:color="auto"/>
                        <w:bottom w:val="none" w:sz="0" w:space="0" w:color="auto"/>
                        <w:right w:val="none" w:sz="0" w:space="0" w:color="auto"/>
                      </w:divBdr>
                    </w:div>
                    <w:div w:id="2075084384">
                      <w:marLeft w:val="0"/>
                      <w:marRight w:val="0"/>
                      <w:marTop w:val="0"/>
                      <w:marBottom w:val="0"/>
                      <w:divBdr>
                        <w:top w:val="none" w:sz="0" w:space="0" w:color="auto"/>
                        <w:left w:val="none" w:sz="0" w:space="0" w:color="auto"/>
                        <w:bottom w:val="none" w:sz="0" w:space="0" w:color="auto"/>
                        <w:right w:val="none" w:sz="0" w:space="0" w:color="auto"/>
                      </w:divBdr>
                    </w:div>
                    <w:div w:id="2075084390">
                      <w:marLeft w:val="0"/>
                      <w:marRight w:val="0"/>
                      <w:marTop w:val="0"/>
                      <w:marBottom w:val="0"/>
                      <w:divBdr>
                        <w:top w:val="none" w:sz="0" w:space="0" w:color="auto"/>
                        <w:left w:val="none" w:sz="0" w:space="0" w:color="auto"/>
                        <w:bottom w:val="none" w:sz="0" w:space="0" w:color="auto"/>
                        <w:right w:val="none" w:sz="0" w:space="0" w:color="auto"/>
                      </w:divBdr>
                    </w:div>
                    <w:div w:id="2075084393">
                      <w:marLeft w:val="0"/>
                      <w:marRight w:val="0"/>
                      <w:marTop w:val="0"/>
                      <w:marBottom w:val="0"/>
                      <w:divBdr>
                        <w:top w:val="none" w:sz="0" w:space="0" w:color="auto"/>
                        <w:left w:val="none" w:sz="0" w:space="0" w:color="auto"/>
                        <w:bottom w:val="none" w:sz="0" w:space="0" w:color="auto"/>
                        <w:right w:val="none" w:sz="0" w:space="0" w:color="auto"/>
                      </w:divBdr>
                    </w:div>
                    <w:div w:id="2075084394">
                      <w:marLeft w:val="0"/>
                      <w:marRight w:val="0"/>
                      <w:marTop w:val="0"/>
                      <w:marBottom w:val="0"/>
                      <w:divBdr>
                        <w:top w:val="none" w:sz="0" w:space="0" w:color="auto"/>
                        <w:left w:val="none" w:sz="0" w:space="0" w:color="auto"/>
                        <w:bottom w:val="none" w:sz="0" w:space="0" w:color="auto"/>
                        <w:right w:val="none" w:sz="0" w:space="0" w:color="auto"/>
                      </w:divBdr>
                    </w:div>
                    <w:div w:id="2075084397">
                      <w:marLeft w:val="0"/>
                      <w:marRight w:val="0"/>
                      <w:marTop w:val="0"/>
                      <w:marBottom w:val="0"/>
                      <w:divBdr>
                        <w:top w:val="none" w:sz="0" w:space="0" w:color="auto"/>
                        <w:left w:val="none" w:sz="0" w:space="0" w:color="auto"/>
                        <w:bottom w:val="none" w:sz="0" w:space="0" w:color="auto"/>
                        <w:right w:val="none" w:sz="0" w:space="0" w:color="auto"/>
                      </w:divBdr>
                    </w:div>
                    <w:div w:id="2075084399">
                      <w:marLeft w:val="0"/>
                      <w:marRight w:val="0"/>
                      <w:marTop w:val="0"/>
                      <w:marBottom w:val="0"/>
                      <w:divBdr>
                        <w:top w:val="none" w:sz="0" w:space="0" w:color="auto"/>
                        <w:left w:val="none" w:sz="0" w:space="0" w:color="auto"/>
                        <w:bottom w:val="none" w:sz="0" w:space="0" w:color="auto"/>
                        <w:right w:val="none" w:sz="0" w:space="0" w:color="auto"/>
                      </w:divBdr>
                    </w:div>
                    <w:div w:id="2075084403">
                      <w:marLeft w:val="0"/>
                      <w:marRight w:val="0"/>
                      <w:marTop w:val="0"/>
                      <w:marBottom w:val="0"/>
                      <w:divBdr>
                        <w:top w:val="none" w:sz="0" w:space="0" w:color="auto"/>
                        <w:left w:val="none" w:sz="0" w:space="0" w:color="auto"/>
                        <w:bottom w:val="none" w:sz="0" w:space="0" w:color="auto"/>
                        <w:right w:val="none" w:sz="0" w:space="0" w:color="auto"/>
                      </w:divBdr>
                    </w:div>
                    <w:div w:id="2075084404">
                      <w:marLeft w:val="0"/>
                      <w:marRight w:val="0"/>
                      <w:marTop w:val="0"/>
                      <w:marBottom w:val="0"/>
                      <w:divBdr>
                        <w:top w:val="none" w:sz="0" w:space="0" w:color="auto"/>
                        <w:left w:val="none" w:sz="0" w:space="0" w:color="auto"/>
                        <w:bottom w:val="none" w:sz="0" w:space="0" w:color="auto"/>
                        <w:right w:val="none" w:sz="0" w:space="0" w:color="auto"/>
                      </w:divBdr>
                    </w:div>
                    <w:div w:id="2075084406">
                      <w:marLeft w:val="0"/>
                      <w:marRight w:val="0"/>
                      <w:marTop w:val="0"/>
                      <w:marBottom w:val="0"/>
                      <w:divBdr>
                        <w:top w:val="none" w:sz="0" w:space="0" w:color="auto"/>
                        <w:left w:val="none" w:sz="0" w:space="0" w:color="auto"/>
                        <w:bottom w:val="none" w:sz="0" w:space="0" w:color="auto"/>
                        <w:right w:val="none" w:sz="0" w:space="0" w:color="auto"/>
                      </w:divBdr>
                    </w:div>
                    <w:div w:id="2075084407">
                      <w:marLeft w:val="0"/>
                      <w:marRight w:val="0"/>
                      <w:marTop w:val="0"/>
                      <w:marBottom w:val="0"/>
                      <w:divBdr>
                        <w:top w:val="none" w:sz="0" w:space="0" w:color="auto"/>
                        <w:left w:val="none" w:sz="0" w:space="0" w:color="auto"/>
                        <w:bottom w:val="none" w:sz="0" w:space="0" w:color="auto"/>
                        <w:right w:val="none" w:sz="0" w:space="0" w:color="auto"/>
                      </w:divBdr>
                    </w:div>
                    <w:div w:id="2075084415">
                      <w:marLeft w:val="0"/>
                      <w:marRight w:val="0"/>
                      <w:marTop w:val="0"/>
                      <w:marBottom w:val="0"/>
                      <w:divBdr>
                        <w:top w:val="none" w:sz="0" w:space="0" w:color="auto"/>
                        <w:left w:val="none" w:sz="0" w:space="0" w:color="auto"/>
                        <w:bottom w:val="none" w:sz="0" w:space="0" w:color="auto"/>
                        <w:right w:val="none" w:sz="0" w:space="0" w:color="auto"/>
                      </w:divBdr>
                    </w:div>
                    <w:div w:id="2075084422">
                      <w:marLeft w:val="0"/>
                      <w:marRight w:val="0"/>
                      <w:marTop w:val="0"/>
                      <w:marBottom w:val="0"/>
                      <w:divBdr>
                        <w:top w:val="none" w:sz="0" w:space="0" w:color="auto"/>
                        <w:left w:val="none" w:sz="0" w:space="0" w:color="auto"/>
                        <w:bottom w:val="none" w:sz="0" w:space="0" w:color="auto"/>
                        <w:right w:val="none" w:sz="0" w:space="0" w:color="auto"/>
                      </w:divBdr>
                    </w:div>
                    <w:div w:id="2075084438">
                      <w:marLeft w:val="0"/>
                      <w:marRight w:val="0"/>
                      <w:marTop w:val="0"/>
                      <w:marBottom w:val="0"/>
                      <w:divBdr>
                        <w:top w:val="none" w:sz="0" w:space="0" w:color="auto"/>
                        <w:left w:val="none" w:sz="0" w:space="0" w:color="auto"/>
                        <w:bottom w:val="none" w:sz="0" w:space="0" w:color="auto"/>
                        <w:right w:val="none" w:sz="0" w:space="0" w:color="auto"/>
                      </w:divBdr>
                    </w:div>
                    <w:div w:id="2075084442">
                      <w:marLeft w:val="0"/>
                      <w:marRight w:val="0"/>
                      <w:marTop w:val="0"/>
                      <w:marBottom w:val="0"/>
                      <w:divBdr>
                        <w:top w:val="none" w:sz="0" w:space="0" w:color="auto"/>
                        <w:left w:val="none" w:sz="0" w:space="0" w:color="auto"/>
                        <w:bottom w:val="none" w:sz="0" w:space="0" w:color="auto"/>
                        <w:right w:val="none" w:sz="0" w:space="0" w:color="auto"/>
                      </w:divBdr>
                    </w:div>
                    <w:div w:id="2075084447">
                      <w:marLeft w:val="0"/>
                      <w:marRight w:val="0"/>
                      <w:marTop w:val="0"/>
                      <w:marBottom w:val="0"/>
                      <w:divBdr>
                        <w:top w:val="none" w:sz="0" w:space="0" w:color="auto"/>
                        <w:left w:val="none" w:sz="0" w:space="0" w:color="auto"/>
                        <w:bottom w:val="none" w:sz="0" w:space="0" w:color="auto"/>
                        <w:right w:val="none" w:sz="0" w:space="0" w:color="auto"/>
                      </w:divBdr>
                    </w:div>
                    <w:div w:id="2075084459">
                      <w:marLeft w:val="0"/>
                      <w:marRight w:val="0"/>
                      <w:marTop w:val="0"/>
                      <w:marBottom w:val="0"/>
                      <w:divBdr>
                        <w:top w:val="none" w:sz="0" w:space="0" w:color="auto"/>
                        <w:left w:val="none" w:sz="0" w:space="0" w:color="auto"/>
                        <w:bottom w:val="none" w:sz="0" w:space="0" w:color="auto"/>
                        <w:right w:val="none" w:sz="0" w:space="0" w:color="auto"/>
                      </w:divBdr>
                    </w:div>
                    <w:div w:id="2075084460">
                      <w:marLeft w:val="0"/>
                      <w:marRight w:val="0"/>
                      <w:marTop w:val="0"/>
                      <w:marBottom w:val="0"/>
                      <w:divBdr>
                        <w:top w:val="none" w:sz="0" w:space="0" w:color="auto"/>
                        <w:left w:val="none" w:sz="0" w:space="0" w:color="auto"/>
                        <w:bottom w:val="none" w:sz="0" w:space="0" w:color="auto"/>
                        <w:right w:val="none" w:sz="0" w:space="0" w:color="auto"/>
                      </w:divBdr>
                    </w:div>
                    <w:div w:id="2075084462">
                      <w:marLeft w:val="0"/>
                      <w:marRight w:val="0"/>
                      <w:marTop w:val="0"/>
                      <w:marBottom w:val="0"/>
                      <w:divBdr>
                        <w:top w:val="none" w:sz="0" w:space="0" w:color="auto"/>
                        <w:left w:val="none" w:sz="0" w:space="0" w:color="auto"/>
                        <w:bottom w:val="none" w:sz="0" w:space="0" w:color="auto"/>
                        <w:right w:val="none" w:sz="0" w:space="0" w:color="auto"/>
                      </w:divBdr>
                    </w:div>
                    <w:div w:id="2075084464">
                      <w:marLeft w:val="0"/>
                      <w:marRight w:val="0"/>
                      <w:marTop w:val="0"/>
                      <w:marBottom w:val="0"/>
                      <w:divBdr>
                        <w:top w:val="none" w:sz="0" w:space="0" w:color="auto"/>
                        <w:left w:val="none" w:sz="0" w:space="0" w:color="auto"/>
                        <w:bottom w:val="none" w:sz="0" w:space="0" w:color="auto"/>
                        <w:right w:val="none" w:sz="0" w:space="0" w:color="auto"/>
                      </w:divBdr>
                    </w:div>
                    <w:div w:id="2075084465">
                      <w:marLeft w:val="0"/>
                      <w:marRight w:val="0"/>
                      <w:marTop w:val="0"/>
                      <w:marBottom w:val="0"/>
                      <w:divBdr>
                        <w:top w:val="none" w:sz="0" w:space="0" w:color="auto"/>
                        <w:left w:val="none" w:sz="0" w:space="0" w:color="auto"/>
                        <w:bottom w:val="none" w:sz="0" w:space="0" w:color="auto"/>
                        <w:right w:val="none" w:sz="0" w:space="0" w:color="auto"/>
                      </w:divBdr>
                    </w:div>
                    <w:div w:id="207508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084346">
          <w:marLeft w:val="0"/>
          <w:marRight w:val="0"/>
          <w:marTop w:val="0"/>
          <w:marBottom w:val="0"/>
          <w:divBdr>
            <w:top w:val="none" w:sz="0" w:space="0" w:color="auto"/>
            <w:left w:val="none" w:sz="0" w:space="0" w:color="auto"/>
            <w:bottom w:val="none" w:sz="0" w:space="0" w:color="auto"/>
            <w:right w:val="none" w:sz="0" w:space="0" w:color="auto"/>
          </w:divBdr>
          <w:divsChild>
            <w:div w:id="2075084215">
              <w:marLeft w:val="0"/>
              <w:marRight w:val="0"/>
              <w:marTop w:val="0"/>
              <w:marBottom w:val="0"/>
              <w:divBdr>
                <w:top w:val="none" w:sz="0" w:space="0" w:color="auto"/>
                <w:left w:val="none" w:sz="0" w:space="0" w:color="auto"/>
                <w:bottom w:val="none" w:sz="0" w:space="0" w:color="auto"/>
                <w:right w:val="none" w:sz="0" w:space="0" w:color="auto"/>
              </w:divBdr>
              <w:divsChild>
                <w:div w:id="207508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084169">
      <w:marLeft w:val="0"/>
      <w:marRight w:val="0"/>
      <w:marTop w:val="0"/>
      <w:marBottom w:val="0"/>
      <w:divBdr>
        <w:top w:val="none" w:sz="0" w:space="0" w:color="auto"/>
        <w:left w:val="none" w:sz="0" w:space="0" w:color="auto"/>
        <w:bottom w:val="none" w:sz="0" w:space="0" w:color="auto"/>
        <w:right w:val="none" w:sz="0" w:space="0" w:color="auto"/>
      </w:divBdr>
    </w:div>
    <w:div w:id="2075084180">
      <w:marLeft w:val="0"/>
      <w:marRight w:val="0"/>
      <w:marTop w:val="0"/>
      <w:marBottom w:val="0"/>
      <w:divBdr>
        <w:top w:val="none" w:sz="0" w:space="0" w:color="auto"/>
        <w:left w:val="none" w:sz="0" w:space="0" w:color="auto"/>
        <w:bottom w:val="none" w:sz="0" w:space="0" w:color="auto"/>
        <w:right w:val="none" w:sz="0" w:space="0" w:color="auto"/>
      </w:divBdr>
      <w:divsChild>
        <w:div w:id="2075084120">
          <w:marLeft w:val="0"/>
          <w:marRight w:val="0"/>
          <w:marTop w:val="0"/>
          <w:marBottom w:val="0"/>
          <w:divBdr>
            <w:top w:val="none" w:sz="0" w:space="0" w:color="auto"/>
            <w:left w:val="none" w:sz="0" w:space="0" w:color="auto"/>
            <w:bottom w:val="none" w:sz="0" w:space="0" w:color="auto"/>
            <w:right w:val="none" w:sz="0" w:space="0" w:color="auto"/>
          </w:divBdr>
        </w:div>
        <w:div w:id="2075084127">
          <w:marLeft w:val="0"/>
          <w:marRight w:val="0"/>
          <w:marTop w:val="0"/>
          <w:marBottom w:val="0"/>
          <w:divBdr>
            <w:top w:val="none" w:sz="0" w:space="0" w:color="auto"/>
            <w:left w:val="none" w:sz="0" w:space="0" w:color="auto"/>
            <w:bottom w:val="none" w:sz="0" w:space="0" w:color="auto"/>
            <w:right w:val="none" w:sz="0" w:space="0" w:color="auto"/>
          </w:divBdr>
        </w:div>
        <w:div w:id="2075084129">
          <w:marLeft w:val="0"/>
          <w:marRight w:val="0"/>
          <w:marTop w:val="0"/>
          <w:marBottom w:val="0"/>
          <w:divBdr>
            <w:top w:val="none" w:sz="0" w:space="0" w:color="auto"/>
            <w:left w:val="none" w:sz="0" w:space="0" w:color="auto"/>
            <w:bottom w:val="none" w:sz="0" w:space="0" w:color="auto"/>
            <w:right w:val="none" w:sz="0" w:space="0" w:color="auto"/>
          </w:divBdr>
        </w:div>
        <w:div w:id="2075084132">
          <w:marLeft w:val="0"/>
          <w:marRight w:val="0"/>
          <w:marTop w:val="0"/>
          <w:marBottom w:val="0"/>
          <w:divBdr>
            <w:top w:val="none" w:sz="0" w:space="0" w:color="auto"/>
            <w:left w:val="none" w:sz="0" w:space="0" w:color="auto"/>
            <w:bottom w:val="none" w:sz="0" w:space="0" w:color="auto"/>
            <w:right w:val="none" w:sz="0" w:space="0" w:color="auto"/>
          </w:divBdr>
        </w:div>
        <w:div w:id="2075084134">
          <w:marLeft w:val="0"/>
          <w:marRight w:val="0"/>
          <w:marTop w:val="0"/>
          <w:marBottom w:val="0"/>
          <w:divBdr>
            <w:top w:val="none" w:sz="0" w:space="0" w:color="auto"/>
            <w:left w:val="none" w:sz="0" w:space="0" w:color="auto"/>
            <w:bottom w:val="none" w:sz="0" w:space="0" w:color="auto"/>
            <w:right w:val="none" w:sz="0" w:space="0" w:color="auto"/>
          </w:divBdr>
        </w:div>
        <w:div w:id="2075084145">
          <w:marLeft w:val="0"/>
          <w:marRight w:val="0"/>
          <w:marTop w:val="0"/>
          <w:marBottom w:val="0"/>
          <w:divBdr>
            <w:top w:val="none" w:sz="0" w:space="0" w:color="auto"/>
            <w:left w:val="none" w:sz="0" w:space="0" w:color="auto"/>
            <w:bottom w:val="none" w:sz="0" w:space="0" w:color="auto"/>
            <w:right w:val="none" w:sz="0" w:space="0" w:color="auto"/>
          </w:divBdr>
        </w:div>
        <w:div w:id="2075084146">
          <w:marLeft w:val="0"/>
          <w:marRight w:val="0"/>
          <w:marTop w:val="0"/>
          <w:marBottom w:val="0"/>
          <w:divBdr>
            <w:top w:val="none" w:sz="0" w:space="0" w:color="auto"/>
            <w:left w:val="none" w:sz="0" w:space="0" w:color="auto"/>
            <w:bottom w:val="none" w:sz="0" w:space="0" w:color="auto"/>
            <w:right w:val="none" w:sz="0" w:space="0" w:color="auto"/>
          </w:divBdr>
        </w:div>
        <w:div w:id="2075084157">
          <w:marLeft w:val="0"/>
          <w:marRight w:val="0"/>
          <w:marTop w:val="0"/>
          <w:marBottom w:val="0"/>
          <w:divBdr>
            <w:top w:val="none" w:sz="0" w:space="0" w:color="auto"/>
            <w:left w:val="none" w:sz="0" w:space="0" w:color="auto"/>
            <w:bottom w:val="none" w:sz="0" w:space="0" w:color="auto"/>
            <w:right w:val="none" w:sz="0" w:space="0" w:color="auto"/>
          </w:divBdr>
        </w:div>
        <w:div w:id="2075084162">
          <w:marLeft w:val="0"/>
          <w:marRight w:val="0"/>
          <w:marTop w:val="0"/>
          <w:marBottom w:val="0"/>
          <w:divBdr>
            <w:top w:val="none" w:sz="0" w:space="0" w:color="auto"/>
            <w:left w:val="none" w:sz="0" w:space="0" w:color="auto"/>
            <w:bottom w:val="none" w:sz="0" w:space="0" w:color="auto"/>
            <w:right w:val="none" w:sz="0" w:space="0" w:color="auto"/>
          </w:divBdr>
        </w:div>
        <w:div w:id="2075084174">
          <w:marLeft w:val="0"/>
          <w:marRight w:val="0"/>
          <w:marTop w:val="0"/>
          <w:marBottom w:val="0"/>
          <w:divBdr>
            <w:top w:val="none" w:sz="0" w:space="0" w:color="auto"/>
            <w:left w:val="none" w:sz="0" w:space="0" w:color="auto"/>
            <w:bottom w:val="none" w:sz="0" w:space="0" w:color="auto"/>
            <w:right w:val="none" w:sz="0" w:space="0" w:color="auto"/>
          </w:divBdr>
        </w:div>
        <w:div w:id="2075084177">
          <w:marLeft w:val="0"/>
          <w:marRight w:val="0"/>
          <w:marTop w:val="0"/>
          <w:marBottom w:val="0"/>
          <w:divBdr>
            <w:top w:val="none" w:sz="0" w:space="0" w:color="auto"/>
            <w:left w:val="none" w:sz="0" w:space="0" w:color="auto"/>
            <w:bottom w:val="none" w:sz="0" w:space="0" w:color="auto"/>
            <w:right w:val="none" w:sz="0" w:space="0" w:color="auto"/>
          </w:divBdr>
        </w:div>
        <w:div w:id="2075084181">
          <w:marLeft w:val="0"/>
          <w:marRight w:val="0"/>
          <w:marTop w:val="0"/>
          <w:marBottom w:val="0"/>
          <w:divBdr>
            <w:top w:val="none" w:sz="0" w:space="0" w:color="auto"/>
            <w:left w:val="none" w:sz="0" w:space="0" w:color="auto"/>
            <w:bottom w:val="none" w:sz="0" w:space="0" w:color="auto"/>
            <w:right w:val="none" w:sz="0" w:space="0" w:color="auto"/>
          </w:divBdr>
        </w:div>
        <w:div w:id="2075084185">
          <w:marLeft w:val="0"/>
          <w:marRight w:val="0"/>
          <w:marTop w:val="0"/>
          <w:marBottom w:val="0"/>
          <w:divBdr>
            <w:top w:val="none" w:sz="0" w:space="0" w:color="auto"/>
            <w:left w:val="none" w:sz="0" w:space="0" w:color="auto"/>
            <w:bottom w:val="none" w:sz="0" w:space="0" w:color="auto"/>
            <w:right w:val="none" w:sz="0" w:space="0" w:color="auto"/>
          </w:divBdr>
        </w:div>
        <w:div w:id="2075084187">
          <w:marLeft w:val="0"/>
          <w:marRight w:val="0"/>
          <w:marTop w:val="0"/>
          <w:marBottom w:val="0"/>
          <w:divBdr>
            <w:top w:val="none" w:sz="0" w:space="0" w:color="auto"/>
            <w:left w:val="none" w:sz="0" w:space="0" w:color="auto"/>
            <w:bottom w:val="none" w:sz="0" w:space="0" w:color="auto"/>
            <w:right w:val="none" w:sz="0" w:space="0" w:color="auto"/>
          </w:divBdr>
        </w:div>
        <w:div w:id="2075084190">
          <w:marLeft w:val="0"/>
          <w:marRight w:val="0"/>
          <w:marTop w:val="0"/>
          <w:marBottom w:val="0"/>
          <w:divBdr>
            <w:top w:val="none" w:sz="0" w:space="0" w:color="auto"/>
            <w:left w:val="none" w:sz="0" w:space="0" w:color="auto"/>
            <w:bottom w:val="none" w:sz="0" w:space="0" w:color="auto"/>
            <w:right w:val="none" w:sz="0" w:space="0" w:color="auto"/>
          </w:divBdr>
        </w:div>
        <w:div w:id="2075084191">
          <w:marLeft w:val="0"/>
          <w:marRight w:val="0"/>
          <w:marTop w:val="0"/>
          <w:marBottom w:val="0"/>
          <w:divBdr>
            <w:top w:val="none" w:sz="0" w:space="0" w:color="auto"/>
            <w:left w:val="none" w:sz="0" w:space="0" w:color="auto"/>
            <w:bottom w:val="none" w:sz="0" w:space="0" w:color="auto"/>
            <w:right w:val="none" w:sz="0" w:space="0" w:color="auto"/>
          </w:divBdr>
        </w:div>
        <w:div w:id="2075084193">
          <w:marLeft w:val="0"/>
          <w:marRight w:val="0"/>
          <w:marTop w:val="0"/>
          <w:marBottom w:val="0"/>
          <w:divBdr>
            <w:top w:val="none" w:sz="0" w:space="0" w:color="auto"/>
            <w:left w:val="none" w:sz="0" w:space="0" w:color="auto"/>
            <w:bottom w:val="none" w:sz="0" w:space="0" w:color="auto"/>
            <w:right w:val="none" w:sz="0" w:space="0" w:color="auto"/>
          </w:divBdr>
        </w:div>
        <w:div w:id="2075084200">
          <w:marLeft w:val="0"/>
          <w:marRight w:val="0"/>
          <w:marTop w:val="0"/>
          <w:marBottom w:val="0"/>
          <w:divBdr>
            <w:top w:val="none" w:sz="0" w:space="0" w:color="auto"/>
            <w:left w:val="none" w:sz="0" w:space="0" w:color="auto"/>
            <w:bottom w:val="none" w:sz="0" w:space="0" w:color="auto"/>
            <w:right w:val="none" w:sz="0" w:space="0" w:color="auto"/>
          </w:divBdr>
        </w:div>
        <w:div w:id="2075084204">
          <w:marLeft w:val="0"/>
          <w:marRight w:val="0"/>
          <w:marTop w:val="0"/>
          <w:marBottom w:val="0"/>
          <w:divBdr>
            <w:top w:val="none" w:sz="0" w:space="0" w:color="auto"/>
            <w:left w:val="none" w:sz="0" w:space="0" w:color="auto"/>
            <w:bottom w:val="none" w:sz="0" w:space="0" w:color="auto"/>
            <w:right w:val="none" w:sz="0" w:space="0" w:color="auto"/>
          </w:divBdr>
        </w:div>
        <w:div w:id="2075084205">
          <w:marLeft w:val="0"/>
          <w:marRight w:val="0"/>
          <w:marTop w:val="0"/>
          <w:marBottom w:val="0"/>
          <w:divBdr>
            <w:top w:val="none" w:sz="0" w:space="0" w:color="auto"/>
            <w:left w:val="none" w:sz="0" w:space="0" w:color="auto"/>
            <w:bottom w:val="none" w:sz="0" w:space="0" w:color="auto"/>
            <w:right w:val="none" w:sz="0" w:space="0" w:color="auto"/>
          </w:divBdr>
        </w:div>
        <w:div w:id="2075084207">
          <w:marLeft w:val="0"/>
          <w:marRight w:val="0"/>
          <w:marTop w:val="0"/>
          <w:marBottom w:val="0"/>
          <w:divBdr>
            <w:top w:val="none" w:sz="0" w:space="0" w:color="auto"/>
            <w:left w:val="none" w:sz="0" w:space="0" w:color="auto"/>
            <w:bottom w:val="none" w:sz="0" w:space="0" w:color="auto"/>
            <w:right w:val="none" w:sz="0" w:space="0" w:color="auto"/>
          </w:divBdr>
        </w:div>
        <w:div w:id="2075084208">
          <w:marLeft w:val="0"/>
          <w:marRight w:val="0"/>
          <w:marTop w:val="0"/>
          <w:marBottom w:val="0"/>
          <w:divBdr>
            <w:top w:val="none" w:sz="0" w:space="0" w:color="auto"/>
            <w:left w:val="none" w:sz="0" w:space="0" w:color="auto"/>
            <w:bottom w:val="none" w:sz="0" w:space="0" w:color="auto"/>
            <w:right w:val="none" w:sz="0" w:space="0" w:color="auto"/>
          </w:divBdr>
        </w:div>
        <w:div w:id="2075084216">
          <w:marLeft w:val="0"/>
          <w:marRight w:val="0"/>
          <w:marTop w:val="0"/>
          <w:marBottom w:val="0"/>
          <w:divBdr>
            <w:top w:val="none" w:sz="0" w:space="0" w:color="auto"/>
            <w:left w:val="none" w:sz="0" w:space="0" w:color="auto"/>
            <w:bottom w:val="none" w:sz="0" w:space="0" w:color="auto"/>
            <w:right w:val="none" w:sz="0" w:space="0" w:color="auto"/>
          </w:divBdr>
        </w:div>
        <w:div w:id="2075084223">
          <w:marLeft w:val="0"/>
          <w:marRight w:val="0"/>
          <w:marTop w:val="0"/>
          <w:marBottom w:val="0"/>
          <w:divBdr>
            <w:top w:val="none" w:sz="0" w:space="0" w:color="auto"/>
            <w:left w:val="none" w:sz="0" w:space="0" w:color="auto"/>
            <w:bottom w:val="none" w:sz="0" w:space="0" w:color="auto"/>
            <w:right w:val="none" w:sz="0" w:space="0" w:color="auto"/>
          </w:divBdr>
        </w:div>
        <w:div w:id="2075084229">
          <w:marLeft w:val="0"/>
          <w:marRight w:val="0"/>
          <w:marTop w:val="0"/>
          <w:marBottom w:val="0"/>
          <w:divBdr>
            <w:top w:val="none" w:sz="0" w:space="0" w:color="auto"/>
            <w:left w:val="none" w:sz="0" w:space="0" w:color="auto"/>
            <w:bottom w:val="none" w:sz="0" w:space="0" w:color="auto"/>
            <w:right w:val="none" w:sz="0" w:space="0" w:color="auto"/>
          </w:divBdr>
        </w:div>
        <w:div w:id="2075084236">
          <w:marLeft w:val="0"/>
          <w:marRight w:val="0"/>
          <w:marTop w:val="0"/>
          <w:marBottom w:val="0"/>
          <w:divBdr>
            <w:top w:val="none" w:sz="0" w:space="0" w:color="auto"/>
            <w:left w:val="none" w:sz="0" w:space="0" w:color="auto"/>
            <w:bottom w:val="none" w:sz="0" w:space="0" w:color="auto"/>
            <w:right w:val="none" w:sz="0" w:space="0" w:color="auto"/>
          </w:divBdr>
        </w:div>
        <w:div w:id="2075084247">
          <w:marLeft w:val="0"/>
          <w:marRight w:val="0"/>
          <w:marTop w:val="0"/>
          <w:marBottom w:val="0"/>
          <w:divBdr>
            <w:top w:val="none" w:sz="0" w:space="0" w:color="auto"/>
            <w:left w:val="none" w:sz="0" w:space="0" w:color="auto"/>
            <w:bottom w:val="none" w:sz="0" w:space="0" w:color="auto"/>
            <w:right w:val="none" w:sz="0" w:space="0" w:color="auto"/>
          </w:divBdr>
        </w:div>
        <w:div w:id="2075084253">
          <w:marLeft w:val="0"/>
          <w:marRight w:val="0"/>
          <w:marTop w:val="0"/>
          <w:marBottom w:val="0"/>
          <w:divBdr>
            <w:top w:val="none" w:sz="0" w:space="0" w:color="auto"/>
            <w:left w:val="none" w:sz="0" w:space="0" w:color="auto"/>
            <w:bottom w:val="none" w:sz="0" w:space="0" w:color="auto"/>
            <w:right w:val="none" w:sz="0" w:space="0" w:color="auto"/>
          </w:divBdr>
        </w:div>
        <w:div w:id="2075084264">
          <w:marLeft w:val="0"/>
          <w:marRight w:val="0"/>
          <w:marTop w:val="0"/>
          <w:marBottom w:val="0"/>
          <w:divBdr>
            <w:top w:val="none" w:sz="0" w:space="0" w:color="auto"/>
            <w:left w:val="none" w:sz="0" w:space="0" w:color="auto"/>
            <w:bottom w:val="none" w:sz="0" w:space="0" w:color="auto"/>
            <w:right w:val="none" w:sz="0" w:space="0" w:color="auto"/>
          </w:divBdr>
        </w:div>
        <w:div w:id="2075084266">
          <w:marLeft w:val="0"/>
          <w:marRight w:val="0"/>
          <w:marTop w:val="0"/>
          <w:marBottom w:val="0"/>
          <w:divBdr>
            <w:top w:val="none" w:sz="0" w:space="0" w:color="auto"/>
            <w:left w:val="none" w:sz="0" w:space="0" w:color="auto"/>
            <w:bottom w:val="none" w:sz="0" w:space="0" w:color="auto"/>
            <w:right w:val="none" w:sz="0" w:space="0" w:color="auto"/>
          </w:divBdr>
        </w:div>
        <w:div w:id="2075084273">
          <w:marLeft w:val="0"/>
          <w:marRight w:val="0"/>
          <w:marTop w:val="0"/>
          <w:marBottom w:val="0"/>
          <w:divBdr>
            <w:top w:val="none" w:sz="0" w:space="0" w:color="auto"/>
            <w:left w:val="none" w:sz="0" w:space="0" w:color="auto"/>
            <w:bottom w:val="none" w:sz="0" w:space="0" w:color="auto"/>
            <w:right w:val="none" w:sz="0" w:space="0" w:color="auto"/>
          </w:divBdr>
        </w:div>
        <w:div w:id="2075084275">
          <w:marLeft w:val="0"/>
          <w:marRight w:val="0"/>
          <w:marTop w:val="0"/>
          <w:marBottom w:val="0"/>
          <w:divBdr>
            <w:top w:val="none" w:sz="0" w:space="0" w:color="auto"/>
            <w:left w:val="none" w:sz="0" w:space="0" w:color="auto"/>
            <w:bottom w:val="none" w:sz="0" w:space="0" w:color="auto"/>
            <w:right w:val="none" w:sz="0" w:space="0" w:color="auto"/>
          </w:divBdr>
        </w:div>
        <w:div w:id="2075084291">
          <w:marLeft w:val="0"/>
          <w:marRight w:val="0"/>
          <w:marTop w:val="0"/>
          <w:marBottom w:val="0"/>
          <w:divBdr>
            <w:top w:val="none" w:sz="0" w:space="0" w:color="auto"/>
            <w:left w:val="none" w:sz="0" w:space="0" w:color="auto"/>
            <w:bottom w:val="none" w:sz="0" w:space="0" w:color="auto"/>
            <w:right w:val="none" w:sz="0" w:space="0" w:color="auto"/>
          </w:divBdr>
        </w:div>
        <w:div w:id="2075084303">
          <w:marLeft w:val="0"/>
          <w:marRight w:val="0"/>
          <w:marTop w:val="0"/>
          <w:marBottom w:val="0"/>
          <w:divBdr>
            <w:top w:val="none" w:sz="0" w:space="0" w:color="auto"/>
            <w:left w:val="none" w:sz="0" w:space="0" w:color="auto"/>
            <w:bottom w:val="none" w:sz="0" w:space="0" w:color="auto"/>
            <w:right w:val="none" w:sz="0" w:space="0" w:color="auto"/>
          </w:divBdr>
        </w:div>
        <w:div w:id="2075084306">
          <w:marLeft w:val="0"/>
          <w:marRight w:val="0"/>
          <w:marTop w:val="0"/>
          <w:marBottom w:val="0"/>
          <w:divBdr>
            <w:top w:val="none" w:sz="0" w:space="0" w:color="auto"/>
            <w:left w:val="none" w:sz="0" w:space="0" w:color="auto"/>
            <w:bottom w:val="none" w:sz="0" w:space="0" w:color="auto"/>
            <w:right w:val="none" w:sz="0" w:space="0" w:color="auto"/>
          </w:divBdr>
        </w:div>
        <w:div w:id="2075084320">
          <w:marLeft w:val="0"/>
          <w:marRight w:val="0"/>
          <w:marTop w:val="0"/>
          <w:marBottom w:val="0"/>
          <w:divBdr>
            <w:top w:val="none" w:sz="0" w:space="0" w:color="auto"/>
            <w:left w:val="none" w:sz="0" w:space="0" w:color="auto"/>
            <w:bottom w:val="none" w:sz="0" w:space="0" w:color="auto"/>
            <w:right w:val="none" w:sz="0" w:space="0" w:color="auto"/>
          </w:divBdr>
        </w:div>
        <w:div w:id="2075084322">
          <w:marLeft w:val="0"/>
          <w:marRight w:val="0"/>
          <w:marTop w:val="0"/>
          <w:marBottom w:val="0"/>
          <w:divBdr>
            <w:top w:val="none" w:sz="0" w:space="0" w:color="auto"/>
            <w:left w:val="none" w:sz="0" w:space="0" w:color="auto"/>
            <w:bottom w:val="none" w:sz="0" w:space="0" w:color="auto"/>
            <w:right w:val="none" w:sz="0" w:space="0" w:color="auto"/>
          </w:divBdr>
        </w:div>
        <w:div w:id="2075084327">
          <w:marLeft w:val="0"/>
          <w:marRight w:val="0"/>
          <w:marTop w:val="0"/>
          <w:marBottom w:val="0"/>
          <w:divBdr>
            <w:top w:val="none" w:sz="0" w:space="0" w:color="auto"/>
            <w:left w:val="none" w:sz="0" w:space="0" w:color="auto"/>
            <w:bottom w:val="none" w:sz="0" w:space="0" w:color="auto"/>
            <w:right w:val="none" w:sz="0" w:space="0" w:color="auto"/>
          </w:divBdr>
        </w:div>
        <w:div w:id="2075084328">
          <w:marLeft w:val="0"/>
          <w:marRight w:val="0"/>
          <w:marTop w:val="0"/>
          <w:marBottom w:val="0"/>
          <w:divBdr>
            <w:top w:val="none" w:sz="0" w:space="0" w:color="auto"/>
            <w:left w:val="none" w:sz="0" w:space="0" w:color="auto"/>
            <w:bottom w:val="none" w:sz="0" w:space="0" w:color="auto"/>
            <w:right w:val="none" w:sz="0" w:space="0" w:color="auto"/>
          </w:divBdr>
        </w:div>
        <w:div w:id="2075084332">
          <w:marLeft w:val="0"/>
          <w:marRight w:val="0"/>
          <w:marTop w:val="0"/>
          <w:marBottom w:val="0"/>
          <w:divBdr>
            <w:top w:val="none" w:sz="0" w:space="0" w:color="auto"/>
            <w:left w:val="none" w:sz="0" w:space="0" w:color="auto"/>
            <w:bottom w:val="none" w:sz="0" w:space="0" w:color="auto"/>
            <w:right w:val="none" w:sz="0" w:space="0" w:color="auto"/>
          </w:divBdr>
        </w:div>
        <w:div w:id="2075084333">
          <w:marLeft w:val="0"/>
          <w:marRight w:val="0"/>
          <w:marTop w:val="0"/>
          <w:marBottom w:val="0"/>
          <w:divBdr>
            <w:top w:val="none" w:sz="0" w:space="0" w:color="auto"/>
            <w:left w:val="none" w:sz="0" w:space="0" w:color="auto"/>
            <w:bottom w:val="none" w:sz="0" w:space="0" w:color="auto"/>
            <w:right w:val="none" w:sz="0" w:space="0" w:color="auto"/>
          </w:divBdr>
        </w:div>
        <w:div w:id="2075084336">
          <w:marLeft w:val="0"/>
          <w:marRight w:val="0"/>
          <w:marTop w:val="0"/>
          <w:marBottom w:val="0"/>
          <w:divBdr>
            <w:top w:val="none" w:sz="0" w:space="0" w:color="auto"/>
            <w:left w:val="none" w:sz="0" w:space="0" w:color="auto"/>
            <w:bottom w:val="none" w:sz="0" w:space="0" w:color="auto"/>
            <w:right w:val="none" w:sz="0" w:space="0" w:color="auto"/>
          </w:divBdr>
        </w:div>
        <w:div w:id="2075084343">
          <w:marLeft w:val="0"/>
          <w:marRight w:val="0"/>
          <w:marTop w:val="0"/>
          <w:marBottom w:val="0"/>
          <w:divBdr>
            <w:top w:val="none" w:sz="0" w:space="0" w:color="auto"/>
            <w:left w:val="none" w:sz="0" w:space="0" w:color="auto"/>
            <w:bottom w:val="none" w:sz="0" w:space="0" w:color="auto"/>
            <w:right w:val="none" w:sz="0" w:space="0" w:color="auto"/>
          </w:divBdr>
        </w:div>
        <w:div w:id="2075084365">
          <w:marLeft w:val="0"/>
          <w:marRight w:val="0"/>
          <w:marTop w:val="0"/>
          <w:marBottom w:val="0"/>
          <w:divBdr>
            <w:top w:val="none" w:sz="0" w:space="0" w:color="auto"/>
            <w:left w:val="none" w:sz="0" w:space="0" w:color="auto"/>
            <w:bottom w:val="none" w:sz="0" w:space="0" w:color="auto"/>
            <w:right w:val="none" w:sz="0" w:space="0" w:color="auto"/>
          </w:divBdr>
        </w:div>
        <w:div w:id="2075084366">
          <w:marLeft w:val="0"/>
          <w:marRight w:val="0"/>
          <w:marTop w:val="0"/>
          <w:marBottom w:val="0"/>
          <w:divBdr>
            <w:top w:val="none" w:sz="0" w:space="0" w:color="auto"/>
            <w:left w:val="none" w:sz="0" w:space="0" w:color="auto"/>
            <w:bottom w:val="none" w:sz="0" w:space="0" w:color="auto"/>
            <w:right w:val="none" w:sz="0" w:space="0" w:color="auto"/>
          </w:divBdr>
        </w:div>
        <w:div w:id="2075084369">
          <w:marLeft w:val="0"/>
          <w:marRight w:val="0"/>
          <w:marTop w:val="0"/>
          <w:marBottom w:val="0"/>
          <w:divBdr>
            <w:top w:val="none" w:sz="0" w:space="0" w:color="auto"/>
            <w:left w:val="none" w:sz="0" w:space="0" w:color="auto"/>
            <w:bottom w:val="none" w:sz="0" w:space="0" w:color="auto"/>
            <w:right w:val="none" w:sz="0" w:space="0" w:color="auto"/>
          </w:divBdr>
        </w:div>
        <w:div w:id="2075084373">
          <w:marLeft w:val="0"/>
          <w:marRight w:val="0"/>
          <w:marTop w:val="0"/>
          <w:marBottom w:val="0"/>
          <w:divBdr>
            <w:top w:val="none" w:sz="0" w:space="0" w:color="auto"/>
            <w:left w:val="none" w:sz="0" w:space="0" w:color="auto"/>
            <w:bottom w:val="none" w:sz="0" w:space="0" w:color="auto"/>
            <w:right w:val="none" w:sz="0" w:space="0" w:color="auto"/>
          </w:divBdr>
        </w:div>
        <w:div w:id="2075084379">
          <w:marLeft w:val="0"/>
          <w:marRight w:val="0"/>
          <w:marTop w:val="0"/>
          <w:marBottom w:val="0"/>
          <w:divBdr>
            <w:top w:val="none" w:sz="0" w:space="0" w:color="auto"/>
            <w:left w:val="none" w:sz="0" w:space="0" w:color="auto"/>
            <w:bottom w:val="none" w:sz="0" w:space="0" w:color="auto"/>
            <w:right w:val="none" w:sz="0" w:space="0" w:color="auto"/>
          </w:divBdr>
        </w:div>
        <w:div w:id="2075084391">
          <w:marLeft w:val="0"/>
          <w:marRight w:val="0"/>
          <w:marTop w:val="0"/>
          <w:marBottom w:val="0"/>
          <w:divBdr>
            <w:top w:val="none" w:sz="0" w:space="0" w:color="auto"/>
            <w:left w:val="none" w:sz="0" w:space="0" w:color="auto"/>
            <w:bottom w:val="none" w:sz="0" w:space="0" w:color="auto"/>
            <w:right w:val="none" w:sz="0" w:space="0" w:color="auto"/>
          </w:divBdr>
        </w:div>
        <w:div w:id="2075084410">
          <w:marLeft w:val="0"/>
          <w:marRight w:val="0"/>
          <w:marTop w:val="0"/>
          <w:marBottom w:val="0"/>
          <w:divBdr>
            <w:top w:val="none" w:sz="0" w:space="0" w:color="auto"/>
            <w:left w:val="none" w:sz="0" w:space="0" w:color="auto"/>
            <w:bottom w:val="none" w:sz="0" w:space="0" w:color="auto"/>
            <w:right w:val="none" w:sz="0" w:space="0" w:color="auto"/>
          </w:divBdr>
        </w:div>
        <w:div w:id="2075084414">
          <w:marLeft w:val="0"/>
          <w:marRight w:val="0"/>
          <w:marTop w:val="0"/>
          <w:marBottom w:val="0"/>
          <w:divBdr>
            <w:top w:val="none" w:sz="0" w:space="0" w:color="auto"/>
            <w:left w:val="none" w:sz="0" w:space="0" w:color="auto"/>
            <w:bottom w:val="none" w:sz="0" w:space="0" w:color="auto"/>
            <w:right w:val="none" w:sz="0" w:space="0" w:color="auto"/>
          </w:divBdr>
        </w:div>
        <w:div w:id="2075084416">
          <w:marLeft w:val="0"/>
          <w:marRight w:val="0"/>
          <w:marTop w:val="0"/>
          <w:marBottom w:val="0"/>
          <w:divBdr>
            <w:top w:val="none" w:sz="0" w:space="0" w:color="auto"/>
            <w:left w:val="none" w:sz="0" w:space="0" w:color="auto"/>
            <w:bottom w:val="none" w:sz="0" w:space="0" w:color="auto"/>
            <w:right w:val="none" w:sz="0" w:space="0" w:color="auto"/>
          </w:divBdr>
        </w:div>
        <w:div w:id="2075084424">
          <w:marLeft w:val="0"/>
          <w:marRight w:val="0"/>
          <w:marTop w:val="0"/>
          <w:marBottom w:val="0"/>
          <w:divBdr>
            <w:top w:val="none" w:sz="0" w:space="0" w:color="auto"/>
            <w:left w:val="none" w:sz="0" w:space="0" w:color="auto"/>
            <w:bottom w:val="none" w:sz="0" w:space="0" w:color="auto"/>
            <w:right w:val="none" w:sz="0" w:space="0" w:color="auto"/>
          </w:divBdr>
        </w:div>
        <w:div w:id="2075084437">
          <w:marLeft w:val="0"/>
          <w:marRight w:val="0"/>
          <w:marTop w:val="0"/>
          <w:marBottom w:val="0"/>
          <w:divBdr>
            <w:top w:val="none" w:sz="0" w:space="0" w:color="auto"/>
            <w:left w:val="none" w:sz="0" w:space="0" w:color="auto"/>
            <w:bottom w:val="none" w:sz="0" w:space="0" w:color="auto"/>
            <w:right w:val="none" w:sz="0" w:space="0" w:color="auto"/>
          </w:divBdr>
        </w:div>
        <w:div w:id="2075084445">
          <w:marLeft w:val="0"/>
          <w:marRight w:val="0"/>
          <w:marTop w:val="0"/>
          <w:marBottom w:val="0"/>
          <w:divBdr>
            <w:top w:val="none" w:sz="0" w:space="0" w:color="auto"/>
            <w:left w:val="none" w:sz="0" w:space="0" w:color="auto"/>
            <w:bottom w:val="none" w:sz="0" w:space="0" w:color="auto"/>
            <w:right w:val="none" w:sz="0" w:space="0" w:color="auto"/>
          </w:divBdr>
        </w:div>
        <w:div w:id="2075084448">
          <w:marLeft w:val="0"/>
          <w:marRight w:val="0"/>
          <w:marTop w:val="0"/>
          <w:marBottom w:val="0"/>
          <w:divBdr>
            <w:top w:val="none" w:sz="0" w:space="0" w:color="auto"/>
            <w:left w:val="none" w:sz="0" w:space="0" w:color="auto"/>
            <w:bottom w:val="none" w:sz="0" w:space="0" w:color="auto"/>
            <w:right w:val="none" w:sz="0" w:space="0" w:color="auto"/>
          </w:divBdr>
        </w:div>
        <w:div w:id="2075084449">
          <w:marLeft w:val="0"/>
          <w:marRight w:val="0"/>
          <w:marTop w:val="0"/>
          <w:marBottom w:val="0"/>
          <w:divBdr>
            <w:top w:val="none" w:sz="0" w:space="0" w:color="auto"/>
            <w:left w:val="none" w:sz="0" w:space="0" w:color="auto"/>
            <w:bottom w:val="none" w:sz="0" w:space="0" w:color="auto"/>
            <w:right w:val="none" w:sz="0" w:space="0" w:color="auto"/>
          </w:divBdr>
        </w:div>
        <w:div w:id="2075084454">
          <w:marLeft w:val="0"/>
          <w:marRight w:val="0"/>
          <w:marTop w:val="0"/>
          <w:marBottom w:val="0"/>
          <w:divBdr>
            <w:top w:val="none" w:sz="0" w:space="0" w:color="auto"/>
            <w:left w:val="none" w:sz="0" w:space="0" w:color="auto"/>
            <w:bottom w:val="none" w:sz="0" w:space="0" w:color="auto"/>
            <w:right w:val="none" w:sz="0" w:space="0" w:color="auto"/>
          </w:divBdr>
        </w:div>
        <w:div w:id="2075084455">
          <w:marLeft w:val="0"/>
          <w:marRight w:val="0"/>
          <w:marTop w:val="0"/>
          <w:marBottom w:val="0"/>
          <w:divBdr>
            <w:top w:val="none" w:sz="0" w:space="0" w:color="auto"/>
            <w:left w:val="none" w:sz="0" w:space="0" w:color="auto"/>
            <w:bottom w:val="none" w:sz="0" w:space="0" w:color="auto"/>
            <w:right w:val="none" w:sz="0" w:space="0" w:color="auto"/>
          </w:divBdr>
        </w:div>
        <w:div w:id="2075084466">
          <w:marLeft w:val="0"/>
          <w:marRight w:val="0"/>
          <w:marTop w:val="0"/>
          <w:marBottom w:val="0"/>
          <w:divBdr>
            <w:top w:val="none" w:sz="0" w:space="0" w:color="auto"/>
            <w:left w:val="none" w:sz="0" w:space="0" w:color="auto"/>
            <w:bottom w:val="none" w:sz="0" w:space="0" w:color="auto"/>
            <w:right w:val="none" w:sz="0" w:space="0" w:color="auto"/>
          </w:divBdr>
        </w:div>
      </w:divsChild>
    </w:div>
    <w:div w:id="2075084182">
      <w:marLeft w:val="0"/>
      <w:marRight w:val="0"/>
      <w:marTop w:val="0"/>
      <w:marBottom w:val="0"/>
      <w:divBdr>
        <w:top w:val="none" w:sz="0" w:space="0" w:color="auto"/>
        <w:left w:val="none" w:sz="0" w:space="0" w:color="auto"/>
        <w:bottom w:val="none" w:sz="0" w:space="0" w:color="auto"/>
        <w:right w:val="none" w:sz="0" w:space="0" w:color="auto"/>
      </w:divBdr>
    </w:div>
    <w:div w:id="2075084192">
      <w:marLeft w:val="0"/>
      <w:marRight w:val="0"/>
      <w:marTop w:val="0"/>
      <w:marBottom w:val="0"/>
      <w:divBdr>
        <w:top w:val="none" w:sz="0" w:space="0" w:color="auto"/>
        <w:left w:val="none" w:sz="0" w:space="0" w:color="auto"/>
        <w:bottom w:val="none" w:sz="0" w:space="0" w:color="auto"/>
        <w:right w:val="none" w:sz="0" w:space="0" w:color="auto"/>
      </w:divBdr>
    </w:div>
    <w:div w:id="2075084194">
      <w:marLeft w:val="0"/>
      <w:marRight w:val="0"/>
      <w:marTop w:val="0"/>
      <w:marBottom w:val="0"/>
      <w:divBdr>
        <w:top w:val="none" w:sz="0" w:space="0" w:color="auto"/>
        <w:left w:val="none" w:sz="0" w:space="0" w:color="auto"/>
        <w:bottom w:val="none" w:sz="0" w:space="0" w:color="auto"/>
        <w:right w:val="none" w:sz="0" w:space="0" w:color="auto"/>
      </w:divBdr>
    </w:div>
    <w:div w:id="2075084195">
      <w:marLeft w:val="0"/>
      <w:marRight w:val="0"/>
      <w:marTop w:val="0"/>
      <w:marBottom w:val="0"/>
      <w:divBdr>
        <w:top w:val="none" w:sz="0" w:space="0" w:color="auto"/>
        <w:left w:val="none" w:sz="0" w:space="0" w:color="auto"/>
        <w:bottom w:val="none" w:sz="0" w:space="0" w:color="auto"/>
        <w:right w:val="none" w:sz="0" w:space="0" w:color="auto"/>
      </w:divBdr>
    </w:div>
    <w:div w:id="2075084212">
      <w:marLeft w:val="0"/>
      <w:marRight w:val="0"/>
      <w:marTop w:val="0"/>
      <w:marBottom w:val="0"/>
      <w:divBdr>
        <w:top w:val="none" w:sz="0" w:space="0" w:color="auto"/>
        <w:left w:val="none" w:sz="0" w:space="0" w:color="auto"/>
        <w:bottom w:val="none" w:sz="0" w:space="0" w:color="auto"/>
        <w:right w:val="none" w:sz="0" w:space="0" w:color="auto"/>
      </w:divBdr>
      <w:divsChild>
        <w:div w:id="2075084117">
          <w:marLeft w:val="0"/>
          <w:marRight w:val="0"/>
          <w:marTop w:val="0"/>
          <w:marBottom w:val="0"/>
          <w:divBdr>
            <w:top w:val="none" w:sz="0" w:space="0" w:color="auto"/>
            <w:left w:val="none" w:sz="0" w:space="0" w:color="auto"/>
            <w:bottom w:val="none" w:sz="0" w:space="0" w:color="auto"/>
            <w:right w:val="none" w:sz="0" w:space="0" w:color="auto"/>
          </w:divBdr>
        </w:div>
        <w:div w:id="2075084164">
          <w:marLeft w:val="0"/>
          <w:marRight w:val="0"/>
          <w:marTop w:val="0"/>
          <w:marBottom w:val="0"/>
          <w:divBdr>
            <w:top w:val="none" w:sz="0" w:space="0" w:color="auto"/>
            <w:left w:val="none" w:sz="0" w:space="0" w:color="auto"/>
            <w:bottom w:val="none" w:sz="0" w:space="0" w:color="auto"/>
            <w:right w:val="none" w:sz="0" w:space="0" w:color="auto"/>
          </w:divBdr>
        </w:div>
        <w:div w:id="2075084168">
          <w:marLeft w:val="0"/>
          <w:marRight w:val="0"/>
          <w:marTop w:val="0"/>
          <w:marBottom w:val="0"/>
          <w:divBdr>
            <w:top w:val="none" w:sz="0" w:space="0" w:color="auto"/>
            <w:left w:val="none" w:sz="0" w:space="0" w:color="auto"/>
            <w:bottom w:val="none" w:sz="0" w:space="0" w:color="auto"/>
            <w:right w:val="none" w:sz="0" w:space="0" w:color="auto"/>
          </w:divBdr>
        </w:div>
        <w:div w:id="2075084172">
          <w:marLeft w:val="0"/>
          <w:marRight w:val="0"/>
          <w:marTop w:val="0"/>
          <w:marBottom w:val="0"/>
          <w:divBdr>
            <w:top w:val="none" w:sz="0" w:space="0" w:color="auto"/>
            <w:left w:val="none" w:sz="0" w:space="0" w:color="auto"/>
            <w:bottom w:val="none" w:sz="0" w:space="0" w:color="auto"/>
            <w:right w:val="none" w:sz="0" w:space="0" w:color="auto"/>
          </w:divBdr>
        </w:div>
        <w:div w:id="2075084173">
          <w:marLeft w:val="0"/>
          <w:marRight w:val="0"/>
          <w:marTop w:val="0"/>
          <w:marBottom w:val="0"/>
          <w:divBdr>
            <w:top w:val="none" w:sz="0" w:space="0" w:color="auto"/>
            <w:left w:val="none" w:sz="0" w:space="0" w:color="auto"/>
            <w:bottom w:val="none" w:sz="0" w:space="0" w:color="auto"/>
            <w:right w:val="none" w:sz="0" w:space="0" w:color="auto"/>
          </w:divBdr>
        </w:div>
        <w:div w:id="2075084178">
          <w:marLeft w:val="0"/>
          <w:marRight w:val="0"/>
          <w:marTop w:val="0"/>
          <w:marBottom w:val="0"/>
          <w:divBdr>
            <w:top w:val="none" w:sz="0" w:space="0" w:color="auto"/>
            <w:left w:val="none" w:sz="0" w:space="0" w:color="auto"/>
            <w:bottom w:val="none" w:sz="0" w:space="0" w:color="auto"/>
            <w:right w:val="none" w:sz="0" w:space="0" w:color="auto"/>
          </w:divBdr>
        </w:div>
        <w:div w:id="2075084197">
          <w:marLeft w:val="0"/>
          <w:marRight w:val="0"/>
          <w:marTop w:val="0"/>
          <w:marBottom w:val="0"/>
          <w:divBdr>
            <w:top w:val="none" w:sz="0" w:space="0" w:color="auto"/>
            <w:left w:val="none" w:sz="0" w:space="0" w:color="auto"/>
            <w:bottom w:val="none" w:sz="0" w:space="0" w:color="auto"/>
            <w:right w:val="none" w:sz="0" w:space="0" w:color="auto"/>
          </w:divBdr>
        </w:div>
        <w:div w:id="2075084203">
          <w:marLeft w:val="0"/>
          <w:marRight w:val="0"/>
          <w:marTop w:val="0"/>
          <w:marBottom w:val="0"/>
          <w:divBdr>
            <w:top w:val="none" w:sz="0" w:space="0" w:color="auto"/>
            <w:left w:val="none" w:sz="0" w:space="0" w:color="auto"/>
            <w:bottom w:val="none" w:sz="0" w:space="0" w:color="auto"/>
            <w:right w:val="none" w:sz="0" w:space="0" w:color="auto"/>
          </w:divBdr>
        </w:div>
        <w:div w:id="2075084209">
          <w:marLeft w:val="0"/>
          <w:marRight w:val="0"/>
          <w:marTop w:val="0"/>
          <w:marBottom w:val="0"/>
          <w:divBdr>
            <w:top w:val="none" w:sz="0" w:space="0" w:color="auto"/>
            <w:left w:val="none" w:sz="0" w:space="0" w:color="auto"/>
            <w:bottom w:val="none" w:sz="0" w:space="0" w:color="auto"/>
            <w:right w:val="none" w:sz="0" w:space="0" w:color="auto"/>
          </w:divBdr>
        </w:div>
        <w:div w:id="2075084219">
          <w:marLeft w:val="0"/>
          <w:marRight w:val="0"/>
          <w:marTop w:val="0"/>
          <w:marBottom w:val="0"/>
          <w:divBdr>
            <w:top w:val="none" w:sz="0" w:space="0" w:color="auto"/>
            <w:left w:val="none" w:sz="0" w:space="0" w:color="auto"/>
            <w:bottom w:val="none" w:sz="0" w:space="0" w:color="auto"/>
            <w:right w:val="none" w:sz="0" w:space="0" w:color="auto"/>
          </w:divBdr>
        </w:div>
        <w:div w:id="2075084228">
          <w:marLeft w:val="0"/>
          <w:marRight w:val="0"/>
          <w:marTop w:val="0"/>
          <w:marBottom w:val="0"/>
          <w:divBdr>
            <w:top w:val="none" w:sz="0" w:space="0" w:color="auto"/>
            <w:left w:val="none" w:sz="0" w:space="0" w:color="auto"/>
            <w:bottom w:val="none" w:sz="0" w:space="0" w:color="auto"/>
            <w:right w:val="none" w:sz="0" w:space="0" w:color="auto"/>
          </w:divBdr>
        </w:div>
        <w:div w:id="2075084230">
          <w:marLeft w:val="0"/>
          <w:marRight w:val="0"/>
          <w:marTop w:val="0"/>
          <w:marBottom w:val="0"/>
          <w:divBdr>
            <w:top w:val="none" w:sz="0" w:space="0" w:color="auto"/>
            <w:left w:val="none" w:sz="0" w:space="0" w:color="auto"/>
            <w:bottom w:val="none" w:sz="0" w:space="0" w:color="auto"/>
            <w:right w:val="none" w:sz="0" w:space="0" w:color="auto"/>
          </w:divBdr>
        </w:div>
        <w:div w:id="2075084232">
          <w:marLeft w:val="0"/>
          <w:marRight w:val="0"/>
          <w:marTop w:val="0"/>
          <w:marBottom w:val="0"/>
          <w:divBdr>
            <w:top w:val="none" w:sz="0" w:space="0" w:color="auto"/>
            <w:left w:val="none" w:sz="0" w:space="0" w:color="auto"/>
            <w:bottom w:val="none" w:sz="0" w:space="0" w:color="auto"/>
            <w:right w:val="none" w:sz="0" w:space="0" w:color="auto"/>
          </w:divBdr>
        </w:div>
        <w:div w:id="2075084239">
          <w:marLeft w:val="0"/>
          <w:marRight w:val="0"/>
          <w:marTop w:val="0"/>
          <w:marBottom w:val="0"/>
          <w:divBdr>
            <w:top w:val="none" w:sz="0" w:space="0" w:color="auto"/>
            <w:left w:val="none" w:sz="0" w:space="0" w:color="auto"/>
            <w:bottom w:val="none" w:sz="0" w:space="0" w:color="auto"/>
            <w:right w:val="none" w:sz="0" w:space="0" w:color="auto"/>
          </w:divBdr>
        </w:div>
        <w:div w:id="2075084240">
          <w:marLeft w:val="0"/>
          <w:marRight w:val="0"/>
          <w:marTop w:val="0"/>
          <w:marBottom w:val="0"/>
          <w:divBdr>
            <w:top w:val="none" w:sz="0" w:space="0" w:color="auto"/>
            <w:left w:val="none" w:sz="0" w:space="0" w:color="auto"/>
            <w:bottom w:val="none" w:sz="0" w:space="0" w:color="auto"/>
            <w:right w:val="none" w:sz="0" w:space="0" w:color="auto"/>
          </w:divBdr>
        </w:div>
        <w:div w:id="2075084242">
          <w:marLeft w:val="0"/>
          <w:marRight w:val="0"/>
          <w:marTop w:val="0"/>
          <w:marBottom w:val="0"/>
          <w:divBdr>
            <w:top w:val="none" w:sz="0" w:space="0" w:color="auto"/>
            <w:left w:val="none" w:sz="0" w:space="0" w:color="auto"/>
            <w:bottom w:val="none" w:sz="0" w:space="0" w:color="auto"/>
            <w:right w:val="none" w:sz="0" w:space="0" w:color="auto"/>
          </w:divBdr>
        </w:div>
        <w:div w:id="2075084244">
          <w:marLeft w:val="0"/>
          <w:marRight w:val="0"/>
          <w:marTop w:val="0"/>
          <w:marBottom w:val="0"/>
          <w:divBdr>
            <w:top w:val="none" w:sz="0" w:space="0" w:color="auto"/>
            <w:left w:val="none" w:sz="0" w:space="0" w:color="auto"/>
            <w:bottom w:val="none" w:sz="0" w:space="0" w:color="auto"/>
            <w:right w:val="none" w:sz="0" w:space="0" w:color="auto"/>
          </w:divBdr>
        </w:div>
        <w:div w:id="2075084251">
          <w:marLeft w:val="0"/>
          <w:marRight w:val="0"/>
          <w:marTop w:val="0"/>
          <w:marBottom w:val="0"/>
          <w:divBdr>
            <w:top w:val="none" w:sz="0" w:space="0" w:color="auto"/>
            <w:left w:val="none" w:sz="0" w:space="0" w:color="auto"/>
            <w:bottom w:val="none" w:sz="0" w:space="0" w:color="auto"/>
            <w:right w:val="none" w:sz="0" w:space="0" w:color="auto"/>
          </w:divBdr>
        </w:div>
        <w:div w:id="2075084255">
          <w:marLeft w:val="0"/>
          <w:marRight w:val="0"/>
          <w:marTop w:val="0"/>
          <w:marBottom w:val="0"/>
          <w:divBdr>
            <w:top w:val="none" w:sz="0" w:space="0" w:color="auto"/>
            <w:left w:val="none" w:sz="0" w:space="0" w:color="auto"/>
            <w:bottom w:val="none" w:sz="0" w:space="0" w:color="auto"/>
            <w:right w:val="none" w:sz="0" w:space="0" w:color="auto"/>
          </w:divBdr>
        </w:div>
        <w:div w:id="2075084267">
          <w:marLeft w:val="0"/>
          <w:marRight w:val="0"/>
          <w:marTop w:val="0"/>
          <w:marBottom w:val="0"/>
          <w:divBdr>
            <w:top w:val="none" w:sz="0" w:space="0" w:color="auto"/>
            <w:left w:val="none" w:sz="0" w:space="0" w:color="auto"/>
            <w:bottom w:val="none" w:sz="0" w:space="0" w:color="auto"/>
            <w:right w:val="none" w:sz="0" w:space="0" w:color="auto"/>
          </w:divBdr>
        </w:div>
        <w:div w:id="2075084270">
          <w:marLeft w:val="0"/>
          <w:marRight w:val="0"/>
          <w:marTop w:val="0"/>
          <w:marBottom w:val="0"/>
          <w:divBdr>
            <w:top w:val="none" w:sz="0" w:space="0" w:color="auto"/>
            <w:left w:val="none" w:sz="0" w:space="0" w:color="auto"/>
            <w:bottom w:val="none" w:sz="0" w:space="0" w:color="auto"/>
            <w:right w:val="none" w:sz="0" w:space="0" w:color="auto"/>
          </w:divBdr>
        </w:div>
        <w:div w:id="2075084272">
          <w:marLeft w:val="0"/>
          <w:marRight w:val="0"/>
          <w:marTop w:val="0"/>
          <w:marBottom w:val="0"/>
          <w:divBdr>
            <w:top w:val="none" w:sz="0" w:space="0" w:color="auto"/>
            <w:left w:val="none" w:sz="0" w:space="0" w:color="auto"/>
            <w:bottom w:val="none" w:sz="0" w:space="0" w:color="auto"/>
            <w:right w:val="none" w:sz="0" w:space="0" w:color="auto"/>
          </w:divBdr>
        </w:div>
        <w:div w:id="2075084283">
          <w:marLeft w:val="0"/>
          <w:marRight w:val="0"/>
          <w:marTop w:val="0"/>
          <w:marBottom w:val="0"/>
          <w:divBdr>
            <w:top w:val="none" w:sz="0" w:space="0" w:color="auto"/>
            <w:left w:val="none" w:sz="0" w:space="0" w:color="auto"/>
            <w:bottom w:val="none" w:sz="0" w:space="0" w:color="auto"/>
            <w:right w:val="none" w:sz="0" w:space="0" w:color="auto"/>
          </w:divBdr>
        </w:div>
        <w:div w:id="2075084286">
          <w:marLeft w:val="0"/>
          <w:marRight w:val="0"/>
          <w:marTop w:val="0"/>
          <w:marBottom w:val="0"/>
          <w:divBdr>
            <w:top w:val="none" w:sz="0" w:space="0" w:color="auto"/>
            <w:left w:val="none" w:sz="0" w:space="0" w:color="auto"/>
            <w:bottom w:val="none" w:sz="0" w:space="0" w:color="auto"/>
            <w:right w:val="none" w:sz="0" w:space="0" w:color="auto"/>
          </w:divBdr>
        </w:div>
        <w:div w:id="2075084289">
          <w:marLeft w:val="0"/>
          <w:marRight w:val="0"/>
          <w:marTop w:val="0"/>
          <w:marBottom w:val="0"/>
          <w:divBdr>
            <w:top w:val="none" w:sz="0" w:space="0" w:color="auto"/>
            <w:left w:val="none" w:sz="0" w:space="0" w:color="auto"/>
            <w:bottom w:val="none" w:sz="0" w:space="0" w:color="auto"/>
            <w:right w:val="none" w:sz="0" w:space="0" w:color="auto"/>
          </w:divBdr>
        </w:div>
        <w:div w:id="2075084293">
          <w:marLeft w:val="0"/>
          <w:marRight w:val="0"/>
          <w:marTop w:val="0"/>
          <w:marBottom w:val="0"/>
          <w:divBdr>
            <w:top w:val="none" w:sz="0" w:space="0" w:color="auto"/>
            <w:left w:val="none" w:sz="0" w:space="0" w:color="auto"/>
            <w:bottom w:val="none" w:sz="0" w:space="0" w:color="auto"/>
            <w:right w:val="none" w:sz="0" w:space="0" w:color="auto"/>
          </w:divBdr>
        </w:div>
        <w:div w:id="2075084301">
          <w:marLeft w:val="0"/>
          <w:marRight w:val="0"/>
          <w:marTop w:val="0"/>
          <w:marBottom w:val="0"/>
          <w:divBdr>
            <w:top w:val="none" w:sz="0" w:space="0" w:color="auto"/>
            <w:left w:val="none" w:sz="0" w:space="0" w:color="auto"/>
            <w:bottom w:val="none" w:sz="0" w:space="0" w:color="auto"/>
            <w:right w:val="none" w:sz="0" w:space="0" w:color="auto"/>
          </w:divBdr>
        </w:div>
        <w:div w:id="2075084308">
          <w:marLeft w:val="0"/>
          <w:marRight w:val="0"/>
          <w:marTop w:val="0"/>
          <w:marBottom w:val="0"/>
          <w:divBdr>
            <w:top w:val="none" w:sz="0" w:space="0" w:color="auto"/>
            <w:left w:val="none" w:sz="0" w:space="0" w:color="auto"/>
            <w:bottom w:val="none" w:sz="0" w:space="0" w:color="auto"/>
            <w:right w:val="none" w:sz="0" w:space="0" w:color="auto"/>
          </w:divBdr>
        </w:div>
        <w:div w:id="2075084312">
          <w:marLeft w:val="0"/>
          <w:marRight w:val="0"/>
          <w:marTop w:val="0"/>
          <w:marBottom w:val="0"/>
          <w:divBdr>
            <w:top w:val="none" w:sz="0" w:space="0" w:color="auto"/>
            <w:left w:val="none" w:sz="0" w:space="0" w:color="auto"/>
            <w:bottom w:val="none" w:sz="0" w:space="0" w:color="auto"/>
            <w:right w:val="none" w:sz="0" w:space="0" w:color="auto"/>
          </w:divBdr>
        </w:div>
        <w:div w:id="2075084314">
          <w:marLeft w:val="0"/>
          <w:marRight w:val="0"/>
          <w:marTop w:val="0"/>
          <w:marBottom w:val="0"/>
          <w:divBdr>
            <w:top w:val="none" w:sz="0" w:space="0" w:color="auto"/>
            <w:left w:val="none" w:sz="0" w:space="0" w:color="auto"/>
            <w:bottom w:val="none" w:sz="0" w:space="0" w:color="auto"/>
            <w:right w:val="none" w:sz="0" w:space="0" w:color="auto"/>
          </w:divBdr>
        </w:div>
        <w:div w:id="2075084316">
          <w:marLeft w:val="0"/>
          <w:marRight w:val="0"/>
          <w:marTop w:val="0"/>
          <w:marBottom w:val="0"/>
          <w:divBdr>
            <w:top w:val="none" w:sz="0" w:space="0" w:color="auto"/>
            <w:left w:val="none" w:sz="0" w:space="0" w:color="auto"/>
            <w:bottom w:val="none" w:sz="0" w:space="0" w:color="auto"/>
            <w:right w:val="none" w:sz="0" w:space="0" w:color="auto"/>
          </w:divBdr>
        </w:div>
        <w:div w:id="2075084325">
          <w:marLeft w:val="0"/>
          <w:marRight w:val="0"/>
          <w:marTop w:val="0"/>
          <w:marBottom w:val="0"/>
          <w:divBdr>
            <w:top w:val="none" w:sz="0" w:space="0" w:color="auto"/>
            <w:left w:val="none" w:sz="0" w:space="0" w:color="auto"/>
            <w:bottom w:val="none" w:sz="0" w:space="0" w:color="auto"/>
            <w:right w:val="none" w:sz="0" w:space="0" w:color="auto"/>
          </w:divBdr>
        </w:div>
        <w:div w:id="2075084329">
          <w:marLeft w:val="0"/>
          <w:marRight w:val="0"/>
          <w:marTop w:val="0"/>
          <w:marBottom w:val="0"/>
          <w:divBdr>
            <w:top w:val="none" w:sz="0" w:space="0" w:color="auto"/>
            <w:left w:val="none" w:sz="0" w:space="0" w:color="auto"/>
            <w:bottom w:val="none" w:sz="0" w:space="0" w:color="auto"/>
            <w:right w:val="none" w:sz="0" w:space="0" w:color="auto"/>
          </w:divBdr>
        </w:div>
        <w:div w:id="2075084330">
          <w:marLeft w:val="0"/>
          <w:marRight w:val="0"/>
          <w:marTop w:val="0"/>
          <w:marBottom w:val="0"/>
          <w:divBdr>
            <w:top w:val="none" w:sz="0" w:space="0" w:color="auto"/>
            <w:left w:val="none" w:sz="0" w:space="0" w:color="auto"/>
            <w:bottom w:val="none" w:sz="0" w:space="0" w:color="auto"/>
            <w:right w:val="none" w:sz="0" w:space="0" w:color="auto"/>
          </w:divBdr>
        </w:div>
        <w:div w:id="2075084335">
          <w:marLeft w:val="0"/>
          <w:marRight w:val="0"/>
          <w:marTop w:val="0"/>
          <w:marBottom w:val="0"/>
          <w:divBdr>
            <w:top w:val="none" w:sz="0" w:space="0" w:color="auto"/>
            <w:left w:val="none" w:sz="0" w:space="0" w:color="auto"/>
            <w:bottom w:val="none" w:sz="0" w:space="0" w:color="auto"/>
            <w:right w:val="none" w:sz="0" w:space="0" w:color="auto"/>
          </w:divBdr>
        </w:div>
        <w:div w:id="2075084339">
          <w:marLeft w:val="0"/>
          <w:marRight w:val="0"/>
          <w:marTop w:val="0"/>
          <w:marBottom w:val="0"/>
          <w:divBdr>
            <w:top w:val="none" w:sz="0" w:space="0" w:color="auto"/>
            <w:left w:val="none" w:sz="0" w:space="0" w:color="auto"/>
            <w:bottom w:val="none" w:sz="0" w:space="0" w:color="auto"/>
            <w:right w:val="none" w:sz="0" w:space="0" w:color="auto"/>
          </w:divBdr>
        </w:div>
        <w:div w:id="2075084341">
          <w:marLeft w:val="0"/>
          <w:marRight w:val="0"/>
          <w:marTop w:val="0"/>
          <w:marBottom w:val="0"/>
          <w:divBdr>
            <w:top w:val="none" w:sz="0" w:space="0" w:color="auto"/>
            <w:left w:val="none" w:sz="0" w:space="0" w:color="auto"/>
            <w:bottom w:val="none" w:sz="0" w:space="0" w:color="auto"/>
            <w:right w:val="none" w:sz="0" w:space="0" w:color="auto"/>
          </w:divBdr>
        </w:div>
        <w:div w:id="2075084348">
          <w:marLeft w:val="0"/>
          <w:marRight w:val="0"/>
          <w:marTop w:val="0"/>
          <w:marBottom w:val="0"/>
          <w:divBdr>
            <w:top w:val="none" w:sz="0" w:space="0" w:color="auto"/>
            <w:left w:val="none" w:sz="0" w:space="0" w:color="auto"/>
            <w:bottom w:val="none" w:sz="0" w:space="0" w:color="auto"/>
            <w:right w:val="none" w:sz="0" w:space="0" w:color="auto"/>
          </w:divBdr>
        </w:div>
        <w:div w:id="2075084350">
          <w:marLeft w:val="0"/>
          <w:marRight w:val="0"/>
          <w:marTop w:val="0"/>
          <w:marBottom w:val="0"/>
          <w:divBdr>
            <w:top w:val="none" w:sz="0" w:space="0" w:color="auto"/>
            <w:left w:val="none" w:sz="0" w:space="0" w:color="auto"/>
            <w:bottom w:val="none" w:sz="0" w:space="0" w:color="auto"/>
            <w:right w:val="none" w:sz="0" w:space="0" w:color="auto"/>
          </w:divBdr>
        </w:div>
        <w:div w:id="2075084352">
          <w:marLeft w:val="0"/>
          <w:marRight w:val="0"/>
          <w:marTop w:val="0"/>
          <w:marBottom w:val="0"/>
          <w:divBdr>
            <w:top w:val="none" w:sz="0" w:space="0" w:color="auto"/>
            <w:left w:val="none" w:sz="0" w:space="0" w:color="auto"/>
            <w:bottom w:val="none" w:sz="0" w:space="0" w:color="auto"/>
            <w:right w:val="none" w:sz="0" w:space="0" w:color="auto"/>
          </w:divBdr>
        </w:div>
        <w:div w:id="2075084353">
          <w:marLeft w:val="0"/>
          <w:marRight w:val="0"/>
          <w:marTop w:val="0"/>
          <w:marBottom w:val="0"/>
          <w:divBdr>
            <w:top w:val="none" w:sz="0" w:space="0" w:color="auto"/>
            <w:left w:val="none" w:sz="0" w:space="0" w:color="auto"/>
            <w:bottom w:val="none" w:sz="0" w:space="0" w:color="auto"/>
            <w:right w:val="none" w:sz="0" w:space="0" w:color="auto"/>
          </w:divBdr>
        </w:div>
        <w:div w:id="2075084354">
          <w:marLeft w:val="0"/>
          <w:marRight w:val="0"/>
          <w:marTop w:val="0"/>
          <w:marBottom w:val="0"/>
          <w:divBdr>
            <w:top w:val="none" w:sz="0" w:space="0" w:color="auto"/>
            <w:left w:val="none" w:sz="0" w:space="0" w:color="auto"/>
            <w:bottom w:val="none" w:sz="0" w:space="0" w:color="auto"/>
            <w:right w:val="none" w:sz="0" w:space="0" w:color="auto"/>
          </w:divBdr>
        </w:div>
        <w:div w:id="2075084359">
          <w:marLeft w:val="0"/>
          <w:marRight w:val="0"/>
          <w:marTop w:val="0"/>
          <w:marBottom w:val="0"/>
          <w:divBdr>
            <w:top w:val="none" w:sz="0" w:space="0" w:color="auto"/>
            <w:left w:val="none" w:sz="0" w:space="0" w:color="auto"/>
            <w:bottom w:val="none" w:sz="0" w:space="0" w:color="auto"/>
            <w:right w:val="none" w:sz="0" w:space="0" w:color="auto"/>
          </w:divBdr>
        </w:div>
        <w:div w:id="2075084360">
          <w:marLeft w:val="0"/>
          <w:marRight w:val="0"/>
          <w:marTop w:val="0"/>
          <w:marBottom w:val="0"/>
          <w:divBdr>
            <w:top w:val="none" w:sz="0" w:space="0" w:color="auto"/>
            <w:left w:val="none" w:sz="0" w:space="0" w:color="auto"/>
            <w:bottom w:val="none" w:sz="0" w:space="0" w:color="auto"/>
            <w:right w:val="none" w:sz="0" w:space="0" w:color="auto"/>
          </w:divBdr>
        </w:div>
        <w:div w:id="2075084367">
          <w:marLeft w:val="0"/>
          <w:marRight w:val="0"/>
          <w:marTop w:val="0"/>
          <w:marBottom w:val="0"/>
          <w:divBdr>
            <w:top w:val="none" w:sz="0" w:space="0" w:color="auto"/>
            <w:left w:val="none" w:sz="0" w:space="0" w:color="auto"/>
            <w:bottom w:val="none" w:sz="0" w:space="0" w:color="auto"/>
            <w:right w:val="none" w:sz="0" w:space="0" w:color="auto"/>
          </w:divBdr>
        </w:div>
        <w:div w:id="2075084376">
          <w:marLeft w:val="0"/>
          <w:marRight w:val="0"/>
          <w:marTop w:val="0"/>
          <w:marBottom w:val="0"/>
          <w:divBdr>
            <w:top w:val="none" w:sz="0" w:space="0" w:color="auto"/>
            <w:left w:val="none" w:sz="0" w:space="0" w:color="auto"/>
            <w:bottom w:val="none" w:sz="0" w:space="0" w:color="auto"/>
            <w:right w:val="none" w:sz="0" w:space="0" w:color="auto"/>
          </w:divBdr>
        </w:div>
        <w:div w:id="2075084377">
          <w:marLeft w:val="0"/>
          <w:marRight w:val="0"/>
          <w:marTop w:val="0"/>
          <w:marBottom w:val="0"/>
          <w:divBdr>
            <w:top w:val="none" w:sz="0" w:space="0" w:color="auto"/>
            <w:left w:val="none" w:sz="0" w:space="0" w:color="auto"/>
            <w:bottom w:val="none" w:sz="0" w:space="0" w:color="auto"/>
            <w:right w:val="none" w:sz="0" w:space="0" w:color="auto"/>
          </w:divBdr>
        </w:div>
        <w:div w:id="2075084392">
          <w:marLeft w:val="0"/>
          <w:marRight w:val="0"/>
          <w:marTop w:val="0"/>
          <w:marBottom w:val="0"/>
          <w:divBdr>
            <w:top w:val="none" w:sz="0" w:space="0" w:color="auto"/>
            <w:left w:val="none" w:sz="0" w:space="0" w:color="auto"/>
            <w:bottom w:val="none" w:sz="0" w:space="0" w:color="auto"/>
            <w:right w:val="none" w:sz="0" w:space="0" w:color="auto"/>
          </w:divBdr>
        </w:div>
        <w:div w:id="2075084398">
          <w:marLeft w:val="0"/>
          <w:marRight w:val="0"/>
          <w:marTop w:val="0"/>
          <w:marBottom w:val="0"/>
          <w:divBdr>
            <w:top w:val="none" w:sz="0" w:space="0" w:color="auto"/>
            <w:left w:val="none" w:sz="0" w:space="0" w:color="auto"/>
            <w:bottom w:val="none" w:sz="0" w:space="0" w:color="auto"/>
            <w:right w:val="none" w:sz="0" w:space="0" w:color="auto"/>
          </w:divBdr>
        </w:div>
        <w:div w:id="2075084411">
          <w:marLeft w:val="0"/>
          <w:marRight w:val="0"/>
          <w:marTop w:val="0"/>
          <w:marBottom w:val="0"/>
          <w:divBdr>
            <w:top w:val="none" w:sz="0" w:space="0" w:color="auto"/>
            <w:left w:val="none" w:sz="0" w:space="0" w:color="auto"/>
            <w:bottom w:val="none" w:sz="0" w:space="0" w:color="auto"/>
            <w:right w:val="none" w:sz="0" w:space="0" w:color="auto"/>
          </w:divBdr>
        </w:div>
        <w:div w:id="2075084413">
          <w:marLeft w:val="0"/>
          <w:marRight w:val="0"/>
          <w:marTop w:val="0"/>
          <w:marBottom w:val="0"/>
          <w:divBdr>
            <w:top w:val="none" w:sz="0" w:space="0" w:color="auto"/>
            <w:left w:val="none" w:sz="0" w:space="0" w:color="auto"/>
            <w:bottom w:val="none" w:sz="0" w:space="0" w:color="auto"/>
            <w:right w:val="none" w:sz="0" w:space="0" w:color="auto"/>
          </w:divBdr>
        </w:div>
        <w:div w:id="2075084427">
          <w:marLeft w:val="0"/>
          <w:marRight w:val="0"/>
          <w:marTop w:val="0"/>
          <w:marBottom w:val="0"/>
          <w:divBdr>
            <w:top w:val="none" w:sz="0" w:space="0" w:color="auto"/>
            <w:left w:val="none" w:sz="0" w:space="0" w:color="auto"/>
            <w:bottom w:val="none" w:sz="0" w:space="0" w:color="auto"/>
            <w:right w:val="none" w:sz="0" w:space="0" w:color="auto"/>
          </w:divBdr>
        </w:div>
        <w:div w:id="2075084434">
          <w:marLeft w:val="0"/>
          <w:marRight w:val="0"/>
          <w:marTop w:val="0"/>
          <w:marBottom w:val="0"/>
          <w:divBdr>
            <w:top w:val="none" w:sz="0" w:space="0" w:color="auto"/>
            <w:left w:val="none" w:sz="0" w:space="0" w:color="auto"/>
            <w:bottom w:val="none" w:sz="0" w:space="0" w:color="auto"/>
            <w:right w:val="none" w:sz="0" w:space="0" w:color="auto"/>
          </w:divBdr>
        </w:div>
        <w:div w:id="2075084436">
          <w:marLeft w:val="0"/>
          <w:marRight w:val="0"/>
          <w:marTop w:val="0"/>
          <w:marBottom w:val="0"/>
          <w:divBdr>
            <w:top w:val="none" w:sz="0" w:space="0" w:color="auto"/>
            <w:left w:val="none" w:sz="0" w:space="0" w:color="auto"/>
            <w:bottom w:val="none" w:sz="0" w:space="0" w:color="auto"/>
            <w:right w:val="none" w:sz="0" w:space="0" w:color="auto"/>
          </w:divBdr>
        </w:div>
        <w:div w:id="2075084439">
          <w:marLeft w:val="0"/>
          <w:marRight w:val="0"/>
          <w:marTop w:val="0"/>
          <w:marBottom w:val="0"/>
          <w:divBdr>
            <w:top w:val="none" w:sz="0" w:space="0" w:color="auto"/>
            <w:left w:val="none" w:sz="0" w:space="0" w:color="auto"/>
            <w:bottom w:val="none" w:sz="0" w:space="0" w:color="auto"/>
            <w:right w:val="none" w:sz="0" w:space="0" w:color="auto"/>
          </w:divBdr>
        </w:div>
        <w:div w:id="2075084443">
          <w:marLeft w:val="0"/>
          <w:marRight w:val="0"/>
          <w:marTop w:val="0"/>
          <w:marBottom w:val="0"/>
          <w:divBdr>
            <w:top w:val="none" w:sz="0" w:space="0" w:color="auto"/>
            <w:left w:val="none" w:sz="0" w:space="0" w:color="auto"/>
            <w:bottom w:val="none" w:sz="0" w:space="0" w:color="auto"/>
            <w:right w:val="none" w:sz="0" w:space="0" w:color="auto"/>
          </w:divBdr>
        </w:div>
        <w:div w:id="2075084451">
          <w:marLeft w:val="0"/>
          <w:marRight w:val="0"/>
          <w:marTop w:val="0"/>
          <w:marBottom w:val="0"/>
          <w:divBdr>
            <w:top w:val="none" w:sz="0" w:space="0" w:color="auto"/>
            <w:left w:val="none" w:sz="0" w:space="0" w:color="auto"/>
            <w:bottom w:val="none" w:sz="0" w:space="0" w:color="auto"/>
            <w:right w:val="none" w:sz="0" w:space="0" w:color="auto"/>
          </w:divBdr>
        </w:div>
        <w:div w:id="2075084452">
          <w:marLeft w:val="0"/>
          <w:marRight w:val="0"/>
          <w:marTop w:val="0"/>
          <w:marBottom w:val="0"/>
          <w:divBdr>
            <w:top w:val="none" w:sz="0" w:space="0" w:color="auto"/>
            <w:left w:val="none" w:sz="0" w:space="0" w:color="auto"/>
            <w:bottom w:val="none" w:sz="0" w:space="0" w:color="auto"/>
            <w:right w:val="none" w:sz="0" w:space="0" w:color="auto"/>
          </w:divBdr>
        </w:div>
        <w:div w:id="2075084458">
          <w:marLeft w:val="0"/>
          <w:marRight w:val="0"/>
          <w:marTop w:val="0"/>
          <w:marBottom w:val="0"/>
          <w:divBdr>
            <w:top w:val="none" w:sz="0" w:space="0" w:color="auto"/>
            <w:left w:val="none" w:sz="0" w:space="0" w:color="auto"/>
            <w:bottom w:val="none" w:sz="0" w:space="0" w:color="auto"/>
            <w:right w:val="none" w:sz="0" w:space="0" w:color="auto"/>
          </w:divBdr>
        </w:div>
        <w:div w:id="2075084468">
          <w:marLeft w:val="0"/>
          <w:marRight w:val="0"/>
          <w:marTop w:val="0"/>
          <w:marBottom w:val="0"/>
          <w:divBdr>
            <w:top w:val="none" w:sz="0" w:space="0" w:color="auto"/>
            <w:left w:val="none" w:sz="0" w:space="0" w:color="auto"/>
            <w:bottom w:val="none" w:sz="0" w:space="0" w:color="auto"/>
            <w:right w:val="none" w:sz="0" w:space="0" w:color="auto"/>
          </w:divBdr>
        </w:div>
      </w:divsChild>
    </w:div>
    <w:div w:id="2075084217">
      <w:marLeft w:val="0"/>
      <w:marRight w:val="0"/>
      <w:marTop w:val="0"/>
      <w:marBottom w:val="0"/>
      <w:divBdr>
        <w:top w:val="none" w:sz="0" w:space="0" w:color="auto"/>
        <w:left w:val="none" w:sz="0" w:space="0" w:color="auto"/>
        <w:bottom w:val="none" w:sz="0" w:space="0" w:color="auto"/>
        <w:right w:val="none" w:sz="0" w:space="0" w:color="auto"/>
      </w:divBdr>
    </w:div>
    <w:div w:id="2075084241">
      <w:marLeft w:val="0"/>
      <w:marRight w:val="0"/>
      <w:marTop w:val="0"/>
      <w:marBottom w:val="0"/>
      <w:divBdr>
        <w:top w:val="none" w:sz="0" w:space="0" w:color="auto"/>
        <w:left w:val="none" w:sz="0" w:space="0" w:color="auto"/>
        <w:bottom w:val="none" w:sz="0" w:space="0" w:color="auto"/>
        <w:right w:val="none" w:sz="0" w:space="0" w:color="auto"/>
      </w:divBdr>
      <w:divsChild>
        <w:div w:id="2075084400">
          <w:marLeft w:val="0"/>
          <w:marRight w:val="0"/>
          <w:marTop w:val="0"/>
          <w:marBottom w:val="0"/>
          <w:divBdr>
            <w:top w:val="none" w:sz="0" w:space="0" w:color="auto"/>
            <w:left w:val="none" w:sz="0" w:space="0" w:color="auto"/>
            <w:bottom w:val="none" w:sz="0" w:space="0" w:color="auto"/>
            <w:right w:val="none" w:sz="0" w:space="0" w:color="auto"/>
          </w:divBdr>
          <w:divsChild>
            <w:div w:id="2075084310">
              <w:marLeft w:val="0"/>
              <w:marRight w:val="0"/>
              <w:marTop w:val="0"/>
              <w:marBottom w:val="0"/>
              <w:divBdr>
                <w:top w:val="none" w:sz="0" w:space="0" w:color="auto"/>
                <w:left w:val="none" w:sz="0" w:space="0" w:color="auto"/>
                <w:bottom w:val="none" w:sz="0" w:space="0" w:color="auto"/>
                <w:right w:val="none" w:sz="0" w:space="0" w:color="auto"/>
              </w:divBdr>
              <w:divsChild>
                <w:div w:id="207508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84450">
          <w:marLeft w:val="0"/>
          <w:marRight w:val="0"/>
          <w:marTop w:val="0"/>
          <w:marBottom w:val="0"/>
          <w:divBdr>
            <w:top w:val="none" w:sz="0" w:space="0" w:color="auto"/>
            <w:left w:val="none" w:sz="0" w:space="0" w:color="auto"/>
            <w:bottom w:val="none" w:sz="0" w:space="0" w:color="auto"/>
            <w:right w:val="none" w:sz="0" w:space="0" w:color="auto"/>
          </w:divBdr>
          <w:divsChild>
            <w:div w:id="2075084319">
              <w:marLeft w:val="0"/>
              <w:marRight w:val="0"/>
              <w:marTop w:val="0"/>
              <w:marBottom w:val="0"/>
              <w:divBdr>
                <w:top w:val="none" w:sz="0" w:space="0" w:color="auto"/>
                <w:left w:val="none" w:sz="0" w:space="0" w:color="auto"/>
                <w:bottom w:val="none" w:sz="0" w:space="0" w:color="auto"/>
                <w:right w:val="none" w:sz="0" w:space="0" w:color="auto"/>
              </w:divBdr>
              <w:divsChild>
                <w:div w:id="207508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084246">
      <w:marLeft w:val="0"/>
      <w:marRight w:val="0"/>
      <w:marTop w:val="0"/>
      <w:marBottom w:val="0"/>
      <w:divBdr>
        <w:top w:val="none" w:sz="0" w:space="0" w:color="auto"/>
        <w:left w:val="none" w:sz="0" w:space="0" w:color="auto"/>
        <w:bottom w:val="none" w:sz="0" w:space="0" w:color="auto"/>
        <w:right w:val="none" w:sz="0" w:space="0" w:color="auto"/>
      </w:divBdr>
    </w:div>
    <w:div w:id="2075084249">
      <w:marLeft w:val="0"/>
      <w:marRight w:val="0"/>
      <w:marTop w:val="0"/>
      <w:marBottom w:val="0"/>
      <w:divBdr>
        <w:top w:val="none" w:sz="0" w:space="0" w:color="auto"/>
        <w:left w:val="none" w:sz="0" w:space="0" w:color="auto"/>
        <w:bottom w:val="none" w:sz="0" w:space="0" w:color="auto"/>
        <w:right w:val="none" w:sz="0" w:space="0" w:color="auto"/>
      </w:divBdr>
    </w:div>
    <w:div w:id="2075084256">
      <w:marLeft w:val="0"/>
      <w:marRight w:val="0"/>
      <w:marTop w:val="0"/>
      <w:marBottom w:val="0"/>
      <w:divBdr>
        <w:top w:val="none" w:sz="0" w:space="0" w:color="auto"/>
        <w:left w:val="none" w:sz="0" w:space="0" w:color="auto"/>
        <w:bottom w:val="none" w:sz="0" w:space="0" w:color="auto"/>
        <w:right w:val="none" w:sz="0" w:space="0" w:color="auto"/>
      </w:divBdr>
    </w:div>
    <w:div w:id="2075084258">
      <w:marLeft w:val="0"/>
      <w:marRight w:val="0"/>
      <w:marTop w:val="0"/>
      <w:marBottom w:val="0"/>
      <w:divBdr>
        <w:top w:val="none" w:sz="0" w:space="0" w:color="auto"/>
        <w:left w:val="none" w:sz="0" w:space="0" w:color="auto"/>
        <w:bottom w:val="none" w:sz="0" w:space="0" w:color="auto"/>
        <w:right w:val="none" w:sz="0" w:space="0" w:color="auto"/>
      </w:divBdr>
      <w:divsChild>
        <w:div w:id="2075084206">
          <w:marLeft w:val="0"/>
          <w:marRight w:val="0"/>
          <w:marTop w:val="0"/>
          <w:marBottom w:val="0"/>
          <w:divBdr>
            <w:top w:val="none" w:sz="0" w:space="0" w:color="auto"/>
            <w:left w:val="none" w:sz="0" w:space="0" w:color="auto"/>
            <w:bottom w:val="none" w:sz="0" w:space="0" w:color="auto"/>
            <w:right w:val="none" w:sz="0" w:space="0" w:color="auto"/>
          </w:divBdr>
          <w:divsChild>
            <w:div w:id="2075084281">
              <w:marLeft w:val="0"/>
              <w:marRight w:val="0"/>
              <w:marTop w:val="0"/>
              <w:marBottom w:val="0"/>
              <w:divBdr>
                <w:top w:val="none" w:sz="0" w:space="0" w:color="auto"/>
                <w:left w:val="none" w:sz="0" w:space="0" w:color="auto"/>
                <w:bottom w:val="none" w:sz="0" w:space="0" w:color="auto"/>
                <w:right w:val="none" w:sz="0" w:space="0" w:color="auto"/>
              </w:divBdr>
              <w:divsChild>
                <w:div w:id="2075084234">
                  <w:marLeft w:val="0"/>
                  <w:marRight w:val="0"/>
                  <w:marTop w:val="0"/>
                  <w:marBottom w:val="0"/>
                  <w:divBdr>
                    <w:top w:val="none" w:sz="0" w:space="0" w:color="auto"/>
                    <w:left w:val="none" w:sz="0" w:space="0" w:color="auto"/>
                    <w:bottom w:val="none" w:sz="0" w:space="0" w:color="auto"/>
                    <w:right w:val="none" w:sz="0" w:space="0" w:color="auto"/>
                  </w:divBdr>
                  <w:divsChild>
                    <w:div w:id="2075084121">
                      <w:marLeft w:val="0"/>
                      <w:marRight w:val="0"/>
                      <w:marTop w:val="0"/>
                      <w:marBottom w:val="0"/>
                      <w:divBdr>
                        <w:top w:val="none" w:sz="0" w:space="0" w:color="auto"/>
                        <w:left w:val="none" w:sz="0" w:space="0" w:color="auto"/>
                        <w:bottom w:val="none" w:sz="0" w:space="0" w:color="auto"/>
                        <w:right w:val="none" w:sz="0" w:space="0" w:color="auto"/>
                      </w:divBdr>
                    </w:div>
                    <w:div w:id="2075084123">
                      <w:marLeft w:val="0"/>
                      <w:marRight w:val="0"/>
                      <w:marTop w:val="0"/>
                      <w:marBottom w:val="0"/>
                      <w:divBdr>
                        <w:top w:val="none" w:sz="0" w:space="0" w:color="auto"/>
                        <w:left w:val="none" w:sz="0" w:space="0" w:color="auto"/>
                        <w:bottom w:val="none" w:sz="0" w:space="0" w:color="auto"/>
                        <w:right w:val="none" w:sz="0" w:space="0" w:color="auto"/>
                      </w:divBdr>
                    </w:div>
                    <w:div w:id="2075084124">
                      <w:marLeft w:val="0"/>
                      <w:marRight w:val="0"/>
                      <w:marTop w:val="0"/>
                      <w:marBottom w:val="0"/>
                      <w:divBdr>
                        <w:top w:val="none" w:sz="0" w:space="0" w:color="auto"/>
                        <w:left w:val="none" w:sz="0" w:space="0" w:color="auto"/>
                        <w:bottom w:val="none" w:sz="0" w:space="0" w:color="auto"/>
                        <w:right w:val="none" w:sz="0" w:space="0" w:color="auto"/>
                      </w:divBdr>
                    </w:div>
                    <w:div w:id="2075084137">
                      <w:marLeft w:val="0"/>
                      <w:marRight w:val="0"/>
                      <w:marTop w:val="0"/>
                      <w:marBottom w:val="0"/>
                      <w:divBdr>
                        <w:top w:val="none" w:sz="0" w:space="0" w:color="auto"/>
                        <w:left w:val="none" w:sz="0" w:space="0" w:color="auto"/>
                        <w:bottom w:val="none" w:sz="0" w:space="0" w:color="auto"/>
                        <w:right w:val="none" w:sz="0" w:space="0" w:color="auto"/>
                      </w:divBdr>
                    </w:div>
                    <w:div w:id="2075084139">
                      <w:marLeft w:val="0"/>
                      <w:marRight w:val="0"/>
                      <w:marTop w:val="0"/>
                      <w:marBottom w:val="0"/>
                      <w:divBdr>
                        <w:top w:val="none" w:sz="0" w:space="0" w:color="auto"/>
                        <w:left w:val="none" w:sz="0" w:space="0" w:color="auto"/>
                        <w:bottom w:val="none" w:sz="0" w:space="0" w:color="auto"/>
                        <w:right w:val="none" w:sz="0" w:space="0" w:color="auto"/>
                      </w:divBdr>
                    </w:div>
                    <w:div w:id="2075084140">
                      <w:marLeft w:val="0"/>
                      <w:marRight w:val="0"/>
                      <w:marTop w:val="0"/>
                      <w:marBottom w:val="0"/>
                      <w:divBdr>
                        <w:top w:val="none" w:sz="0" w:space="0" w:color="auto"/>
                        <w:left w:val="none" w:sz="0" w:space="0" w:color="auto"/>
                        <w:bottom w:val="none" w:sz="0" w:space="0" w:color="auto"/>
                        <w:right w:val="none" w:sz="0" w:space="0" w:color="auto"/>
                      </w:divBdr>
                    </w:div>
                    <w:div w:id="2075084144">
                      <w:marLeft w:val="0"/>
                      <w:marRight w:val="0"/>
                      <w:marTop w:val="0"/>
                      <w:marBottom w:val="0"/>
                      <w:divBdr>
                        <w:top w:val="none" w:sz="0" w:space="0" w:color="auto"/>
                        <w:left w:val="none" w:sz="0" w:space="0" w:color="auto"/>
                        <w:bottom w:val="none" w:sz="0" w:space="0" w:color="auto"/>
                        <w:right w:val="none" w:sz="0" w:space="0" w:color="auto"/>
                      </w:divBdr>
                    </w:div>
                    <w:div w:id="2075084149">
                      <w:marLeft w:val="0"/>
                      <w:marRight w:val="0"/>
                      <w:marTop w:val="0"/>
                      <w:marBottom w:val="0"/>
                      <w:divBdr>
                        <w:top w:val="none" w:sz="0" w:space="0" w:color="auto"/>
                        <w:left w:val="none" w:sz="0" w:space="0" w:color="auto"/>
                        <w:bottom w:val="none" w:sz="0" w:space="0" w:color="auto"/>
                        <w:right w:val="none" w:sz="0" w:space="0" w:color="auto"/>
                      </w:divBdr>
                    </w:div>
                    <w:div w:id="2075084152">
                      <w:marLeft w:val="0"/>
                      <w:marRight w:val="0"/>
                      <w:marTop w:val="0"/>
                      <w:marBottom w:val="0"/>
                      <w:divBdr>
                        <w:top w:val="none" w:sz="0" w:space="0" w:color="auto"/>
                        <w:left w:val="none" w:sz="0" w:space="0" w:color="auto"/>
                        <w:bottom w:val="none" w:sz="0" w:space="0" w:color="auto"/>
                        <w:right w:val="none" w:sz="0" w:space="0" w:color="auto"/>
                      </w:divBdr>
                    </w:div>
                    <w:div w:id="2075084170">
                      <w:marLeft w:val="0"/>
                      <w:marRight w:val="0"/>
                      <w:marTop w:val="0"/>
                      <w:marBottom w:val="0"/>
                      <w:divBdr>
                        <w:top w:val="none" w:sz="0" w:space="0" w:color="auto"/>
                        <w:left w:val="none" w:sz="0" w:space="0" w:color="auto"/>
                        <w:bottom w:val="none" w:sz="0" w:space="0" w:color="auto"/>
                        <w:right w:val="none" w:sz="0" w:space="0" w:color="auto"/>
                      </w:divBdr>
                    </w:div>
                    <w:div w:id="2075084175">
                      <w:marLeft w:val="0"/>
                      <w:marRight w:val="0"/>
                      <w:marTop w:val="0"/>
                      <w:marBottom w:val="0"/>
                      <w:divBdr>
                        <w:top w:val="none" w:sz="0" w:space="0" w:color="auto"/>
                        <w:left w:val="none" w:sz="0" w:space="0" w:color="auto"/>
                        <w:bottom w:val="none" w:sz="0" w:space="0" w:color="auto"/>
                        <w:right w:val="none" w:sz="0" w:space="0" w:color="auto"/>
                      </w:divBdr>
                    </w:div>
                    <w:div w:id="2075084176">
                      <w:marLeft w:val="0"/>
                      <w:marRight w:val="0"/>
                      <w:marTop w:val="0"/>
                      <w:marBottom w:val="0"/>
                      <w:divBdr>
                        <w:top w:val="none" w:sz="0" w:space="0" w:color="auto"/>
                        <w:left w:val="none" w:sz="0" w:space="0" w:color="auto"/>
                        <w:bottom w:val="none" w:sz="0" w:space="0" w:color="auto"/>
                        <w:right w:val="none" w:sz="0" w:space="0" w:color="auto"/>
                      </w:divBdr>
                    </w:div>
                    <w:div w:id="2075084179">
                      <w:marLeft w:val="0"/>
                      <w:marRight w:val="0"/>
                      <w:marTop w:val="0"/>
                      <w:marBottom w:val="0"/>
                      <w:divBdr>
                        <w:top w:val="none" w:sz="0" w:space="0" w:color="auto"/>
                        <w:left w:val="none" w:sz="0" w:space="0" w:color="auto"/>
                        <w:bottom w:val="none" w:sz="0" w:space="0" w:color="auto"/>
                        <w:right w:val="none" w:sz="0" w:space="0" w:color="auto"/>
                      </w:divBdr>
                    </w:div>
                    <w:div w:id="2075084210">
                      <w:marLeft w:val="0"/>
                      <w:marRight w:val="0"/>
                      <w:marTop w:val="0"/>
                      <w:marBottom w:val="0"/>
                      <w:divBdr>
                        <w:top w:val="none" w:sz="0" w:space="0" w:color="auto"/>
                        <w:left w:val="none" w:sz="0" w:space="0" w:color="auto"/>
                        <w:bottom w:val="none" w:sz="0" w:space="0" w:color="auto"/>
                        <w:right w:val="none" w:sz="0" w:space="0" w:color="auto"/>
                      </w:divBdr>
                    </w:div>
                    <w:div w:id="2075084211">
                      <w:marLeft w:val="0"/>
                      <w:marRight w:val="0"/>
                      <w:marTop w:val="0"/>
                      <w:marBottom w:val="0"/>
                      <w:divBdr>
                        <w:top w:val="none" w:sz="0" w:space="0" w:color="auto"/>
                        <w:left w:val="none" w:sz="0" w:space="0" w:color="auto"/>
                        <w:bottom w:val="none" w:sz="0" w:space="0" w:color="auto"/>
                        <w:right w:val="none" w:sz="0" w:space="0" w:color="auto"/>
                      </w:divBdr>
                    </w:div>
                    <w:div w:id="2075084213">
                      <w:marLeft w:val="0"/>
                      <w:marRight w:val="0"/>
                      <w:marTop w:val="0"/>
                      <w:marBottom w:val="0"/>
                      <w:divBdr>
                        <w:top w:val="none" w:sz="0" w:space="0" w:color="auto"/>
                        <w:left w:val="none" w:sz="0" w:space="0" w:color="auto"/>
                        <w:bottom w:val="none" w:sz="0" w:space="0" w:color="auto"/>
                        <w:right w:val="none" w:sz="0" w:space="0" w:color="auto"/>
                      </w:divBdr>
                    </w:div>
                    <w:div w:id="2075084226">
                      <w:marLeft w:val="0"/>
                      <w:marRight w:val="0"/>
                      <w:marTop w:val="0"/>
                      <w:marBottom w:val="0"/>
                      <w:divBdr>
                        <w:top w:val="none" w:sz="0" w:space="0" w:color="auto"/>
                        <w:left w:val="none" w:sz="0" w:space="0" w:color="auto"/>
                        <w:bottom w:val="none" w:sz="0" w:space="0" w:color="auto"/>
                        <w:right w:val="none" w:sz="0" w:space="0" w:color="auto"/>
                      </w:divBdr>
                    </w:div>
                    <w:div w:id="2075084245">
                      <w:marLeft w:val="0"/>
                      <w:marRight w:val="0"/>
                      <w:marTop w:val="0"/>
                      <w:marBottom w:val="0"/>
                      <w:divBdr>
                        <w:top w:val="none" w:sz="0" w:space="0" w:color="auto"/>
                        <w:left w:val="none" w:sz="0" w:space="0" w:color="auto"/>
                        <w:bottom w:val="none" w:sz="0" w:space="0" w:color="auto"/>
                        <w:right w:val="none" w:sz="0" w:space="0" w:color="auto"/>
                      </w:divBdr>
                    </w:div>
                    <w:div w:id="2075084261">
                      <w:marLeft w:val="0"/>
                      <w:marRight w:val="0"/>
                      <w:marTop w:val="0"/>
                      <w:marBottom w:val="0"/>
                      <w:divBdr>
                        <w:top w:val="none" w:sz="0" w:space="0" w:color="auto"/>
                        <w:left w:val="none" w:sz="0" w:space="0" w:color="auto"/>
                        <w:bottom w:val="none" w:sz="0" w:space="0" w:color="auto"/>
                        <w:right w:val="none" w:sz="0" w:space="0" w:color="auto"/>
                      </w:divBdr>
                    </w:div>
                    <w:div w:id="2075084262">
                      <w:marLeft w:val="0"/>
                      <w:marRight w:val="0"/>
                      <w:marTop w:val="0"/>
                      <w:marBottom w:val="0"/>
                      <w:divBdr>
                        <w:top w:val="none" w:sz="0" w:space="0" w:color="auto"/>
                        <w:left w:val="none" w:sz="0" w:space="0" w:color="auto"/>
                        <w:bottom w:val="none" w:sz="0" w:space="0" w:color="auto"/>
                        <w:right w:val="none" w:sz="0" w:space="0" w:color="auto"/>
                      </w:divBdr>
                    </w:div>
                    <w:div w:id="2075084276">
                      <w:marLeft w:val="0"/>
                      <w:marRight w:val="0"/>
                      <w:marTop w:val="0"/>
                      <w:marBottom w:val="0"/>
                      <w:divBdr>
                        <w:top w:val="none" w:sz="0" w:space="0" w:color="auto"/>
                        <w:left w:val="none" w:sz="0" w:space="0" w:color="auto"/>
                        <w:bottom w:val="none" w:sz="0" w:space="0" w:color="auto"/>
                        <w:right w:val="none" w:sz="0" w:space="0" w:color="auto"/>
                      </w:divBdr>
                    </w:div>
                    <w:div w:id="2075084278">
                      <w:marLeft w:val="0"/>
                      <w:marRight w:val="0"/>
                      <w:marTop w:val="0"/>
                      <w:marBottom w:val="0"/>
                      <w:divBdr>
                        <w:top w:val="none" w:sz="0" w:space="0" w:color="auto"/>
                        <w:left w:val="none" w:sz="0" w:space="0" w:color="auto"/>
                        <w:bottom w:val="none" w:sz="0" w:space="0" w:color="auto"/>
                        <w:right w:val="none" w:sz="0" w:space="0" w:color="auto"/>
                      </w:divBdr>
                    </w:div>
                    <w:div w:id="2075084279">
                      <w:marLeft w:val="0"/>
                      <w:marRight w:val="0"/>
                      <w:marTop w:val="0"/>
                      <w:marBottom w:val="0"/>
                      <w:divBdr>
                        <w:top w:val="none" w:sz="0" w:space="0" w:color="auto"/>
                        <w:left w:val="none" w:sz="0" w:space="0" w:color="auto"/>
                        <w:bottom w:val="none" w:sz="0" w:space="0" w:color="auto"/>
                        <w:right w:val="none" w:sz="0" w:space="0" w:color="auto"/>
                      </w:divBdr>
                    </w:div>
                    <w:div w:id="2075084285">
                      <w:marLeft w:val="0"/>
                      <w:marRight w:val="0"/>
                      <w:marTop w:val="0"/>
                      <w:marBottom w:val="0"/>
                      <w:divBdr>
                        <w:top w:val="none" w:sz="0" w:space="0" w:color="auto"/>
                        <w:left w:val="none" w:sz="0" w:space="0" w:color="auto"/>
                        <w:bottom w:val="none" w:sz="0" w:space="0" w:color="auto"/>
                        <w:right w:val="none" w:sz="0" w:space="0" w:color="auto"/>
                      </w:divBdr>
                    </w:div>
                    <w:div w:id="2075084294">
                      <w:marLeft w:val="0"/>
                      <w:marRight w:val="0"/>
                      <w:marTop w:val="0"/>
                      <w:marBottom w:val="0"/>
                      <w:divBdr>
                        <w:top w:val="none" w:sz="0" w:space="0" w:color="auto"/>
                        <w:left w:val="none" w:sz="0" w:space="0" w:color="auto"/>
                        <w:bottom w:val="none" w:sz="0" w:space="0" w:color="auto"/>
                        <w:right w:val="none" w:sz="0" w:space="0" w:color="auto"/>
                      </w:divBdr>
                    </w:div>
                    <w:div w:id="2075084302">
                      <w:marLeft w:val="0"/>
                      <w:marRight w:val="0"/>
                      <w:marTop w:val="0"/>
                      <w:marBottom w:val="0"/>
                      <w:divBdr>
                        <w:top w:val="none" w:sz="0" w:space="0" w:color="auto"/>
                        <w:left w:val="none" w:sz="0" w:space="0" w:color="auto"/>
                        <w:bottom w:val="none" w:sz="0" w:space="0" w:color="auto"/>
                        <w:right w:val="none" w:sz="0" w:space="0" w:color="auto"/>
                      </w:divBdr>
                    </w:div>
                    <w:div w:id="2075084321">
                      <w:marLeft w:val="0"/>
                      <w:marRight w:val="0"/>
                      <w:marTop w:val="0"/>
                      <w:marBottom w:val="0"/>
                      <w:divBdr>
                        <w:top w:val="none" w:sz="0" w:space="0" w:color="auto"/>
                        <w:left w:val="none" w:sz="0" w:space="0" w:color="auto"/>
                        <w:bottom w:val="none" w:sz="0" w:space="0" w:color="auto"/>
                        <w:right w:val="none" w:sz="0" w:space="0" w:color="auto"/>
                      </w:divBdr>
                    </w:div>
                    <w:div w:id="2075084337">
                      <w:marLeft w:val="0"/>
                      <w:marRight w:val="0"/>
                      <w:marTop w:val="0"/>
                      <w:marBottom w:val="0"/>
                      <w:divBdr>
                        <w:top w:val="none" w:sz="0" w:space="0" w:color="auto"/>
                        <w:left w:val="none" w:sz="0" w:space="0" w:color="auto"/>
                        <w:bottom w:val="none" w:sz="0" w:space="0" w:color="auto"/>
                        <w:right w:val="none" w:sz="0" w:space="0" w:color="auto"/>
                      </w:divBdr>
                    </w:div>
                    <w:div w:id="2075084338">
                      <w:marLeft w:val="0"/>
                      <w:marRight w:val="0"/>
                      <w:marTop w:val="0"/>
                      <w:marBottom w:val="0"/>
                      <w:divBdr>
                        <w:top w:val="none" w:sz="0" w:space="0" w:color="auto"/>
                        <w:left w:val="none" w:sz="0" w:space="0" w:color="auto"/>
                        <w:bottom w:val="none" w:sz="0" w:space="0" w:color="auto"/>
                        <w:right w:val="none" w:sz="0" w:space="0" w:color="auto"/>
                      </w:divBdr>
                    </w:div>
                    <w:div w:id="2075084344">
                      <w:marLeft w:val="0"/>
                      <w:marRight w:val="0"/>
                      <w:marTop w:val="0"/>
                      <w:marBottom w:val="0"/>
                      <w:divBdr>
                        <w:top w:val="none" w:sz="0" w:space="0" w:color="auto"/>
                        <w:left w:val="none" w:sz="0" w:space="0" w:color="auto"/>
                        <w:bottom w:val="none" w:sz="0" w:space="0" w:color="auto"/>
                        <w:right w:val="none" w:sz="0" w:space="0" w:color="auto"/>
                      </w:divBdr>
                    </w:div>
                    <w:div w:id="2075084357">
                      <w:marLeft w:val="0"/>
                      <w:marRight w:val="0"/>
                      <w:marTop w:val="0"/>
                      <w:marBottom w:val="0"/>
                      <w:divBdr>
                        <w:top w:val="none" w:sz="0" w:space="0" w:color="auto"/>
                        <w:left w:val="none" w:sz="0" w:space="0" w:color="auto"/>
                        <w:bottom w:val="none" w:sz="0" w:space="0" w:color="auto"/>
                        <w:right w:val="none" w:sz="0" w:space="0" w:color="auto"/>
                      </w:divBdr>
                    </w:div>
                    <w:div w:id="2075084362">
                      <w:marLeft w:val="0"/>
                      <w:marRight w:val="0"/>
                      <w:marTop w:val="0"/>
                      <w:marBottom w:val="0"/>
                      <w:divBdr>
                        <w:top w:val="none" w:sz="0" w:space="0" w:color="auto"/>
                        <w:left w:val="none" w:sz="0" w:space="0" w:color="auto"/>
                        <w:bottom w:val="none" w:sz="0" w:space="0" w:color="auto"/>
                        <w:right w:val="none" w:sz="0" w:space="0" w:color="auto"/>
                      </w:divBdr>
                    </w:div>
                    <w:div w:id="2075084364">
                      <w:marLeft w:val="0"/>
                      <w:marRight w:val="0"/>
                      <w:marTop w:val="0"/>
                      <w:marBottom w:val="0"/>
                      <w:divBdr>
                        <w:top w:val="none" w:sz="0" w:space="0" w:color="auto"/>
                        <w:left w:val="none" w:sz="0" w:space="0" w:color="auto"/>
                        <w:bottom w:val="none" w:sz="0" w:space="0" w:color="auto"/>
                        <w:right w:val="none" w:sz="0" w:space="0" w:color="auto"/>
                      </w:divBdr>
                    </w:div>
                    <w:div w:id="2075084371">
                      <w:marLeft w:val="0"/>
                      <w:marRight w:val="0"/>
                      <w:marTop w:val="0"/>
                      <w:marBottom w:val="0"/>
                      <w:divBdr>
                        <w:top w:val="none" w:sz="0" w:space="0" w:color="auto"/>
                        <w:left w:val="none" w:sz="0" w:space="0" w:color="auto"/>
                        <w:bottom w:val="none" w:sz="0" w:space="0" w:color="auto"/>
                        <w:right w:val="none" w:sz="0" w:space="0" w:color="auto"/>
                      </w:divBdr>
                    </w:div>
                    <w:div w:id="2075084388">
                      <w:marLeft w:val="0"/>
                      <w:marRight w:val="0"/>
                      <w:marTop w:val="0"/>
                      <w:marBottom w:val="0"/>
                      <w:divBdr>
                        <w:top w:val="none" w:sz="0" w:space="0" w:color="auto"/>
                        <w:left w:val="none" w:sz="0" w:space="0" w:color="auto"/>
                        <w:bottom w:val="none" w:sz="0" w:space="0" w:color="auto"/>
                        <w:right w:val="none" w:sz="0" w:space="0" w:color="auto"/>
                      </w:divBdr>
                    </w:div>
                    <w:div w:id="2075084389">
                      <w:marLeft w:val="0"/>
                      <w:marRight w:val="0"/>
                      <w:marTop w:val="0"/>
                      <w:marBottom w:val="0"/>
                      <w:divBdr>
                        <w:top w:val="none" w:sz="0" w:space="0" w:color="auto"/>
                        <w:left w:val="none" w:sz="0" w:space="0" w:color="auto"/>
                        <w:bottom w:val="none" w:sz="0" w:space="0" w:color="auto"/>
                        <w:right w:val="none" w:sz="0" w:space="0" w:color="auto"/>
                      </w:divBdr>
                    </w:div>
                    <w:div w:id="2075084395">
                      <w:marLeft w:val="0"/>
                      <w:marRight w:val="0"/>
                      <w:marTop w:val="0"/>
                      <w:marBottom w:val="0"/>
                      <w:divBdr>
                        <w:top w:val="none" w:sz="0" w:space="0" w:color="auto"/>
                        <w:left w:val="none" w:sz="0" w:space="0" w:color="auto"/>
                        <w:bottom w:val="none" w:sz="0" w:space="0" w:color="auto"/>
                        <w:right w:val="none" w:sz="0" w:space="0" w:color="auto"/>
                      </w:divBdr>
                    </w:div>
                    <w:div w:id="2075084396">
                      <w:marLeft w:val="0"/>
                      <w:marRight w:val="0"/>
                      <w:marTop w:val="0"/>
                      <w:marBottom w:val="0"/>
                      <w:divBdr>
                        <w:top w:val="none" w:sz="0" w:space="0" w:color="auto"/>
                        <w:left w:val="none" w:sz="0" w:space="0" w:color="auto"/>
                        <w:bottom w:val="none" w:sz="0" w:space="0" w:color="auto"/>
                        <w:right w:val="none" w:sz="0" w:space="0" w:color="auto"/>
                      </w:divBdr>
                    </w:div>
                    <w:div w:id="2075084402">
                      <w:marLeft w:val="0"/>
                      <w:marRight w:val="0"/>
                      <w:marTop w:val="0"/>
                      <w:marBottom w:val="0"/>
                      <w:divBdr>
                        <w:top w:val="none" w:sz="0" w:space="0" w:color="auto"/>
                        <w:left w:val="none" w:sz="0" w:space="0" w:color="auto"/>
                        <w:bottom w:val="none" w:sz="0" w:space="0" w:color="auto"/>
                        <w:right w:val="none" w:sz="0" w:space="0" w:color="auto"/>
                      </w:divBdr>
                    </w:div>
                    <w:div w:id="2075084417">
                      <w:marLeft w:val="0"/>
                      <w:marRight w:val="0"/>
                      <w:marTop w:val="0"/>
                      <w:marBottom w:val="0"/>
                      <w:divBdr>
                        <w:top w:val="none" w:sz="0" w:space="0" w:color="auto"/>
                        <w:left w:val="none" w:sz="0" w:space="0" w:color="auto"/>
                        <w:bottom w:val="none" w:sz="0" w:space="0" w:color="auto"/>
                        <w:right w:val="none" w:sz="0" w:space="0" w:color="auto"/>
                      </w:divBdr>
                    </w:div>
                    <w:div w:id="2075084419">
                      <w:marLeft w:val="0"/>
                      <w:marRight w:val="0"/>
                      <w:marTop w:val="0"/>
                      <w:marBottom w:val="0"/>
                      <w:divBdr>
                        <w:top w:val="none" w:sz="0" w:space="0" w:color="auto"/>
                        <w:left w:val="none" w:sz="0" w:space="0" w:color="auto"/>
                        <w:bottom w:val="none" w:sz="0" w:space="0" w:color="auto"/>
                        <w:right w:val="none" w:sz="0" w:space="0" w:color="auto"/>
                      </w:divBdr>
                    </w:div>
                    <w:div w:id="2075084421">
                      <w:marLeft w:val="0"/>
                      <w:marRight w:val="0"/>
                      <w:marTop w:val="0"/>
                      <w:marBottom w:val="0"/>
                      <w:divBdr>
                        <w:top w:val="none" w:sz="0" w:space="0" w:color="auto"/>
                        <w:left w:val="none" w:sz="0" w:space="0" w:color="auto"/>
                        <w:bottom w:val="none" w:sz="0" w:space="0" w:color="auto"/>
                        <w:right w:val="none" w:sz="0" w:space="0" w:color="auto"/>
                      </w:divBdr>
                    </w:div>
                    <w:div w:id="2075084423">
                      <w:marLeft w:val="0"/>
                      <w:marRight w:val="0"/>
                      <w:marTop w:val="0"/>
                      <w:marBottom w:val="0"/>
                      <w:divBdr>
                        <w:top w:val="none" w:sz="0" w:space="0" w:color="auto"/>
                        <w:left w:val="none" w:sz="0" w:space="0" w:color="auto"/>
                        <w:bottom w:val="none" w:sz="0" w:space="0" w:color="auto"/>
                        <w:right w:val="none" w:sz="0" w:space="0" w:color="auto"/>
                      </w:divBdr>
                    </w:div>
                    <w:div w:id="2075084429">
                      <w:marLeft w:val="0"/>
                      <w:marRight w:val="0"/>
                      <w:marTop w:val="0"/>
                      <w:marBottom w:val="0"/>
                      <w:divBdr>
                        <w:top w:val="none" w:sz="0" w:space="0" w:color="auto"/>
                        <w:left w:val="none" w:sz="0" w:space="0" w:color="auto"/>
                        <w:bottom w:val="none" w:sz="0" w:space="0" w:color="auto"/>
                        <w:right w:val="none" w:sz="0" w:space="0" w:color="auto"/>
                      </w:divBdr>
                    </w:div>
                    <w:div w:id="2075084431">
                      <w:marLeft w:val="0"/>
                      <w:marRight w:val="0"/>
                      <w:marTop w:val="0"/>
                      <w:marBottom w:val="0"/>
                      <w:divBdr>
                        <w:top w:val="none" w:sz="0" w:space="0" w:color="auto"/>
                        <w:left w:val="none" w:sz="0" w:space="0" w:color="auto"/>
                        <w:bottom w:val="none" w:sz="0" w:space="0" w:color="auto"/>
                        <w:right w:val="none" w:sz="0" w:space="0" w:color="auto"/>
                      </w:divBdr>
                    </w:div>
                    <w:div w:id="2075084444">
                      <w:marLeft w:val="0"/>
                      <w:marRight w:val="0"/>
                      <w:marTop w:val="0"/>
                      <w:marBottom w:val="0"/>
                      <w:divBdr>
                        <w:top w:val="none" w:sz="0" w:space="0" w:color="auto"/>
                        <w:left w:val="none" w:sz="0" w:space="0" w:color="auto"/>
                        <w:bottom w:val="none" w:sz="0" w:space="0" w:color="auto"/>
                        <w:right w:val="none" w:sz="0" w:space="0" w:color="auto"/>
                      </w:divBdr>
                    </w:div>
                    <w:div w:id="2075084446">
                      <w:marLeft w:val="0"/>
                      <w:marRight w:val="0"/>
                      <w:marTop w:val="0"/>
                      <w:marBottom w:val="0"/>
                      <w:divBdr>
                        <w:top w:val="none" w:sz="0" w:space="0" w:color="auto"/>
                        <w:left w:val="none" w:sz="0" w:space="0" w:color="auto"/>
                        <w:bottom w:val="none" w:sz="0" w:space="0" w:color="auto"/>
                        <w:right w:val="none" w:sz="0" w:space="0" w:color="auto"/>
                      </w:divBdr>
                    </w:div>
                    <w:div w:id="2075084453">
                      <w:marLeft w:val="0"/>
                      <w:marRight w:val="0"/>
                      <w:marTop w:val="0"/>
                      <w:marBottom w:val="0"/>
                      <w:divBdr>
                        <w:top w:val="none" w:sz="0" w:space="0" w:color="auto"/>
                        <w:left w:val="none" w:sz="0" w:space="0" w:color="auto"/>
                        <w:bottom w:val="none" w:sz="0" w:space="0" w:color="auto"/>
                        <w:right w:val="none" w:sz="0" w:space="0" w:color="auto"/>
                      </w:divBdr>
                    </w:div>
                    <w:div w:id="2075084456">
                      <w:marLeft w:val="0"/>
                      <w:marRight w:val="0"/>
                      <w:marTop w:val="0"/>
                      <w:marBottom w:val="0"/>
                      <w:divBdr>
                        <w:top w:val="none" w:sz="0" w:space="0" w:color="auto"/>
                        <w:left w:val="none" w:sz="0" w:space="0" w:color="auto"/>
                        <w:bottom w:val="none" w:sz="0" w:space="0" w:color="auto"/>
                        <w:right w:val="none" w:sz="0" w:space="0" w:color="auto"/>
                      </w:divBdr>
                    </w:div>
                    <w:div w:id="207508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084412">
          <w:marLeft w:val="0"/>
          <w:marRight w:val="0"/>
          <w:marTop w:val="0"/>
          <w:marBottom w:val="0"/>
          <w:divBdr>
            <w:top w:val="none" w:sz="0" w:space="0" w:color="auto"/>
            <w:left w:val="none" w:sz="0" w:space="0" w:color="auto"/>
            <w:bottom w:val="none" w:sz="0" w:space="0" w:color="auto"/>
            <w:right w:val="none" w:sz="0" w:space="0" w:color="auto"/>
          </w:divBdr>
          <w:divsChild>
            <w:div w:id="2075084432">
              <w:marLeft w:val="0"/>
              <w:marRight w:val="0"/>
              <w:marTop w:val="0"/>
              <w:marBottom w:val="0"/>
              <w:divBdr>
                <w:top w:val="none" w:sz="0" w:space="0" w:color="auto"/>
                <w:left w:val="none" w:sz="0" w:space="0" w:color="auto"/>
                <w:bottom w:val="none" w:sz="0" w:space="0" w:color="auto"/>
                <w:right w:val="none" w:sz="0" w:space="0" w:color="auto"/>
              </w:divBdr>
              <w:divsChild>
                <w:div w:id="2075084292">
                  <w:marLeft w:val="0"/>
                  <w:marRight w:val="0"/>
                  <w:marTop w:val="0"/>
                  <w:marBottom w:val="0"/>
                  <w:divBdr>
                    <w:top w:val="none" w:sz="0" w:space="0" w:color="auto"/>
                    <w:left w:val="none" w:sz="0" w:space="0" w:color="auto"/>
                    <w:bottom w:val="none" w:sz="0" w:space="0" w:color="auto"/>
                    <w:right w:val="none" w:sz="0" w:space="0" w:color="auto"/>
                  </w:divBdr>
                  <w:divsChild>
                    <w:div w:id="2075084115">
                      <w:marLeft w:val="0"/>
                      <w:marRight w:val="0"/>
                      <w:marTop w:val="0"/>
                      <w:marBottom w:val="0"/>
                      <w:divBdr>
                        <w:top w:val="none" w:sz="0" w:space="0" w:color="auto"/>
                        <w:left w:val="none" w:sz="0" w:space="0" w:color="auto"/>
                        <w:bottom w:val="none" w:sz="0" w:space="0" w:color="auto"/>
                        <w:right w:val="none" w:sz="0" w:space="0" w:color="auto"/>
                      </w:divBdr>
                    </w:div>
                    <w:div w:id="2075084119">
                      <w:marLeft w:val="0"/>
                      <w:marRight w:val="0"/>
                      <w:marTop w:val="0"/>
                      <w:marBottom w:val="0"/>
                      <w:divBdr>
                        <w:top w:val="none" w:sz="0" w:space="0" w:color="auto"/>
                        <w:left w:val="none" w:sz="0" w:space="0" w:color="auto"/>
                        <w:bottom w:val="none" w:sz="0" w:space="0" w:color="auto"/>
                        <w:right w:val="none" w:sz="0" w:space="0" w:color="auto"/>
                      </w:divBdr>
                    </w:div>
                    <w:div w:id="2075084125">
                      <w:marLeft w:val="0"/>
                      <w:marRight w:val="0"/>
                      <w:marTop w:val="0"/>
                      <w:marBottom w:val="0"/>
                      <w:divBdr>
                        <w:top w:val="none" w:sz="0" w:space="0" w:color="auto"/>
                        <w:left w:val="none" w:sz="0" w:space="0" w:color="auto"/>
                        <w:bottom w:val="none" w:sz="0" w:space="0" w:color="auto"/>
                        <w:right w:val="none" w:sz="0" w:space="0" w:color="auto"/>
                      </w:divBdr>
                    </w:div>
                    <w:div w:id="2075084136">
                      <w:marLeft w:val="0"/>
                      <w:marRight w:val="0"/>
                      <w:marTop w:val="0"/>
                      <w:marBottom w:val="0"/>
                      <w:divBdr>
                        <w:top w:val="none" w:sz="0" w:space="0" w:color="auto"/>
                        <w:left w:val="none" w:sz="0" w:space="0" w:color="auto"/>
                        <w:bottom w:val="none" w:sz="0" w:space="0" w:color="auto"/>
                        <w:right w:val="none" w:sz="0" w:space="0" w:color="auto"/>
                      </w:divBdr>
                    </w:div>
                    <w:div w:id="2075084141">
                      <w:marLeft w:val="0"/>
                      <w:marRight w:val="0"/>
                      <w:marTop w:val="0"/>
                      <w:marBottom w:val="0"/>
                      <w:divBdr>
                        <w:top w:val="none" w:sz="0" w:space="0" w:color="auto"/>
                        <w:left w:val="none" w:sz="0" w:space="0" w:color="auto"/>
                        <w:bottom w:val="none" w:sz="0" w:space="0" w:color="auto"/>
                        <w:right w:val="none" w:sz="0" w:space="0" w:color="auto"/>
                      </w:divBdr>
                    </w:div>
                    <w:div w:id="2075084148">
                      <w:marLeft w:val="0"/>
                      <w:marRight w:val="0"/>
                      <w:marTop w:val="0"/>
                      <w:marBottom w:val="0"/>
                      <w:divBdr>
                        <w:top w:val="none" w:sz="0" w:space="0" w:color="auto"/>
                        <w:left w:val="none" w:sz="0" w:space="0" w:color="auto"/>
                        <w:bottom w:val="none" w:sz="0" w:space="0" w:color="auto"/>
                        <w:right w:val="none" w:sz="0" w:space="0" w:color="auto"/>
                      </w:divBdr>
                    </w:div>
                    <w:div w:id="2075084150">
                      <w:marLeft w:val="0"/>
                      <w:marRight w:val="0"/>
                      <w:marTop w:val="0"/>
                      <w:marBottom w:val="0"/>
                      <w:divBdr>
                        <w:top w:val="none" w:sz="0" w:space="0" w:color="auto"/>
                        <w:left w:val="none" w:sz="0" w:space="0" w:color="auto"/>
                        <w:bottom w:val="none" w:sz="0" w:space="0" w:color="auto"/>
                        <w:right w:val="none" w:sz="0" w:space="0" w:color="auto"/>
                      </w:divBdr>
                    </w:div>
                    <w:div w:id="2075084158">
                      <w:marLeft w:val="0"/>
                      <w:marRight w:val="0"/>
                      <w:marTop w:val="0"/>
                      <w:marBottom w:val="0"/>
                      <w:divBdr>
                        <w:top w:val="none" w:sz="0" w:space="0" w:color="auto"/>
                        <w:left w:val="none" w:sz="0" w:space="0" w:color="auto"/>
                        <w:bottom w:val="none" w:sz="0" w:space="0" w:color="auto"/>
                        <w:right w:val="none" w:sz="0" w:space="0" w:color="auto"/>
                      </w:divBdr>
                    </w:div>
                    <w:div w:id="2075084167">
                      <w:marLeft w:val="0"/>
                      <w:marRight w:val="0"/>
                      <w:marTop w:val="0"/>
                      <w:marBottom w:val="0"/>
                      <w:divBdr>
                        <w:top w:val="none" w:sz="0" w:space="0" w:color="auto"/>
                        <w:left w:val="none" w:sz="0" w:space="0" w:color="auto"/>
                        <w:bottom w:val="none" w:sz="0" w:space="0" w:color="auto"/>
                        <w:right w:val="none" w:sz="0" w:space="0" w:color="auto"/>
                      </w:divBdr>
                    </w:div>
                    <w:div w:id="2075084186">
                      <w:marLeft w:val="0"/>
                      <w:marRight w:val="0"/>
                      <w:marTop w:val="0"/>
                      <w:marBottom w:val="0"/>
                      <w:divBdr>
                        <w:top w:val="none" w:sz="0" w:space="0" w:color="auto"/>
                        <w:left w:val="none" w:sz="0" w:space="0" w:color="auto"/>
                        <w:bottom w:val="none" w:sz="0" w:space="0" w:color="auto"/>
                        <w:right w:val="none" w:sz="0" w:space="0" w:color="auto"/>
                      </w:divBdr>
                    </w:div>
                    <w:div w:id="2075084196">
                      <w:marLeft w:val="0"/>
                      <w:marRight w:val="0"/>
                      <w:marTop w:val="0"/>
                      <w:marBottom w:val="0"/>
                      <w:divBdr>
                        <w:top w:val="none" w:sz="0" w:space="0" w:color="auto"/>
                        <w:left w:val="none" w:sz="0" w:space="0" w:color="auto"/>
                        <w:bottom w:val="none" w:sz="0" w:space="0" w:color="auto"/>
                        <w:right w:val="none" w:sz="0" w:space="0" w:color="auto"/>
                      </w:divBdr>
                    </w:div>
                    <w:div w:id="2075084214">
                      <w:marLeft w:val="0"/>
                      <w:marRight w:val="0"/>
                      <w:marTop w:val="0"/>
                      <w:marBottom w:val="0"/>
                      <w:divBdr>
                        <w:top w:val="none" w:sz="0" w:space="0" w:color="auto"/>
                        <w:left w:val="none" w:sz="0" w:space="0" w:color="auto"/>
                        <w:bottom w:val="none" w:sz="0" w:space="0" w:color="auto"/>
                        <w:right w:val="none" w:sz="0" w:space="0" w:color="auto"/>
                      </w:divBdr>
                    </w:div>
                    <w:div w:id="2075084231">
                      <w:marLeft w:val="0"/>
                      <w:marRight w:val="0"/>
                      <w:marTop w:val="0"/>
                      <w:marBottom w:val="0"/>
                      <w:divBdr>
                        <w:top w:val="none" w:sz="0" w:space="0" w:color="auto"/>
                        <w:left w:val="none" w:sz="0" w:space="0" w:color="auto"/>
                        <w:bottom w:val="none" w:sz="0" w:space="0" w:color="auto"/>
                        <w:right w:val="none" w:sz="0" w:space="0" w:color="auto"/>
                      </w:divBdr>
                    </w:div>
                    <w:div w:id="2075084248">
                      <w:marLeft w:val="0"/>
                      <w:marRight w:val="0"/>
                      <w:marTop w:val="0"/>
                      <w:marBottom w:val="0"/>
                      <w:divBdr>
                        <w:top w:val="none" w:sz="0" w:space="0" w:color="auto"/>
                        <w:left w:val="none" w:sz="0" w:space="0" w:color="auto"/>
                        <w:bottom w:val="none" w:sz="0" w:space="0" w:color="auto"/>
                        <w:right w:val="none" w:sz="0" w:space="0" w:color="auto"/>
                      </w:divBdr>
                    </w:div>
                    <w:div w:id="2075084252">
                      <w:marLeft w:val="0"/>
                      <w:marRight w:val="0"/>
                      <w:marTop w:val="0"/>
                      <w:marBottom w:val="0"/>
                      <w:divBdr>
                        <w:top w:val="none" w:sz="0" w:space="0" w:color="auto"/>
                        <w:left w:val="none" w:sz="0" w:space="0" w:color="auto"/>
                        <w:bottom w:val="none" w:sz="0" w:space="0" w:color="auto"/>
                        <w:right w:val="none" w:sz="0" w:space="0" w:color="auto"/>
                      </w:divBdr>
                    </w:div>
                    <w:div w:id="2075084271">
                      <w:marLeft w:val="0"/>
                      <w:marRight w:val="0"/>
                      <w:marTop w:val="0"/>
                      <w:marBottom w:val="0"/>
                      <w:divBdr>
                        <w:top w:val="none" w:sz="0" w:space="0" w:color="auto"/>
                        <w:left w:val="none" w:sz="0" w:space="0" w:color="auto"/>
                        <w:bottom w:val="none" w:sz="0" w:space="0" w:color="auto"/>
                        <w:right w:val="none" w:sz="0" w:space="0" w:color="auto"/>
                      </w:divBdr>
                    </w:div>
                    <w:div w:id="2075084297">
                      <w:marLeft w:val="0"/>
                      <w:marRight w:val="0"/>
                      <w:marTop w:val="0"/>
                      <w:marBottom w:val="0"/>
                      <w:divBdr>
                        <w:top w:val="none" w:sz="0" w:space="0" w:color="auto"/>
                        <w:left w:val="none" w:sz="0" w:space="0" w:color="auto"/>
                        <w:bottom w:val="none" w:sz="0" w:space="0" w:color="auto"/>
                        <w:right w:val="none" w:sz="0" w:space="0" w:color="auto"/>
                      </w:divBdr>
                    </w:div>
                    <w:div w:id="2075084326">
                      <w:marLeft w:val="0"/>
                      <w:marRight w:val="0"/>
                      <w:marTop w:val="0"/>
                      <w:marBottom w:val="0"/>
                      <w:divBdr>
                        <w:top w:val="none" w:sz="0" w:space="0" w:color="auto"/>
                        <w:left w:val="none" w:sz="0" w:space="0" w:color="auto"/>
                        <w:bottom w:val="none" w:sz="0" w:space="0" w:color="auto"/>
                        <w:right w:val="none" w:sz="0" w:space="0" w:color="auto"/>
                      </w:divBdr>
                    </w:div>
                    <w:div w:id="2075084345">
                      <w:marLeft w:val="0"/>
                      <w:marRight w:val="0"/>
                      <w:marTop w:val="0"/>
                      <w:marBottom w:val="0"/>
                      <w:divBdr>
                        <w:top w:val="none" w:sz="0" w:space="0" w:color="auto"/>
                        <w:left w:val="none" w:sz="0" w:space="0" w:color="auto"/>
                        <w:bottom w:val="none" w:sz="0" w:space="0" w:color="auto"/>
                        <w:right w:val="none" w:sz="0" w:space="0" w:color="auto"/>
                      </w:divBdr>
                    </w:div>
                    <w:div w:id="2075084349">
                      <w:marLeft w:val="0"/>
                      <w:marRight w:val="0"/>
                      <w:marTop w:val="0"/>
                      <w:marBottom w:val="0"/>
                      <w:divBdr>
                        <w:top w:val="none" w:sz="0" w:space="0" w:color="auto"/>
                        <w:left w:val="none" w:sz="0" w:space="0" w:color="auto"/>
                        <w:bottom w:val="none" w:sz="0" w:space="0" w:color="auto"/>
                        <w:right w:val="none" w:sz="0" w:space="0" w:color="auto"/>
                      </w:divBdr>
                    </w:div>
                    <w:div w:id="2075084374">
                      <w:marLeft w:val="0"/>
                      <w:marRight w:val="0"/>
                      <w:marTop w:val="0"/>
                      <w:marBottom w:val="0"/>
                      <w:divBdr>
                        <w:top w:val="none" w:sz="0" w:space="0" w:color="auto"/>
                        <w:left w:val="none" w:sz="0" w:space="0" w:color="auto"/>
                        <w:bottom w:val="none" w:sz="0" w:space="0" w:color="auto"/>
                        <w:right w:val="none" w:sz="0" w:space="0" w:color="auto"/>
                      </w:divBdr>
                    </w:div>
                    <w:div w:id="2075084380">
                      <w:marLeft w:val="0"/>
                      <w:marRight w:val="0"/>
                      <w:marTop w:val="0"/>
                      <w:marBottom w:val="0"/>
                      <w:divBdr>
                        <w:top w:val="none" w:sz="0" w:space="0" w:color="auto"/>
                        <w:left w:val="none" w:sz="0" w:space="0" w:color="auto"/>
                        <w:bottom w:val="none" w:sz="0" w:space="0" w:color="auto"/>
                        <w:right w:val="none" w:sz="0" w:space="0" w:color="auto"/>
                      </w:divBdr>
                    </w:div>
                    <w:div w:id="2075084382">
                      <w:marLeft w:val="0"/>
                      <w:marRight w:val="0"/>
                      <w:marTop w:val="0"/>
                      <w:marBottom w:val="0"/>
                      <w:divBdr>
                        <w:top w:val="none" w:sz="0" w:space="0" w:color="auto"/>
                        <w:left w:val="none" w:sz="0" w:space="0" w:color="auto"/>
                        <w:bottom w:val="none" w:sz="0" w:space="0" w:color="auto"/>
                        <w:right w:val="none" w:sz="0" w:space="0" w:color="auto"/>
                      </w:divBdr>
                    </w:div>
                    <w:div w:id="2075084383">
                      <w:marLeft w:val="0"/>
                      <w:marRight w:val="0"/>
                      <w:marTop w:val="0"/>
                      <w:marBottom w:val="0"/>
                      <w:divBdr>
                        <w:top w:val="none" w:sz="0" w:space="0" w:color="auto"/>
                        <w:left w:val="none" w:sz="0" w:space="0" w:color="auto"/>
                        <w:bottom w:val="none" w:sz="0" w:space="0" w:color="auto"/>
                        <w:right w:val="none" w:sz="0" w:space="0" w:color="auto"/>
                      </w:divBdr>
                    </w:div>
                    <w:div w:id="2075084425">
                      <w:marLeft w:val="0"/>
                      <w:marRight w:val="0"/>
                      <w:marTop w:val="0"/>
                      <w:marBottom w:val="0"/>
                      <w:divBdr>
                        <w:top w:val="none" w:sz="0" w:space="0" w:color="auto"/>
                        <w:left w:val="none" w:sz="0" w:space="0" w:color="auto"/>
                        <w:bottom w:val="none" w:sz="0" w:space="0" w:color="auto"/>
                        <w:right w:val="none" w:sz="0" w:space="0" w:color="auto"/>
                      </w:divBdr>
                    </w:div>
                    <w:div w:id="2075084428">
                      <w:marLeft w:val="0"/>
                      <w:marRight w:val="0"/>
                      <w:marTop w:val="0"/>
                      <w:marBottom w:val="0"/>
                      <w:divBdr>
                        <w:top w:val="none" w:sz="0" w:space="0" w:color="auto"/>
                        <w:left w:val="none" w:sz="0" w:space="0" w:color="auto"/>
                        <w:bottom w:val="none" w:sz="0" w:space="0" w:color="auto"/>
                        <w:right w:val="none" w:sz="0" w:space="0" w:color="auto"/>
                      </w:divBdr>
                    </w:div>
                    <w:div w:id="2075084430">
                      <w:marLeft w:val="0"/>
                      <w:marRight w:val="0"/>
                      <w:marTop w:val="0"/>
                      <w:marBottom w:val="0"/>
                      <w:divBdr>
                        <w:top w:val="none" w:sz="0" w:space="0" w:color="auto"/>
                        <w:left w:val="none" w:sz="0" w:space="0" w:color="auto"/>
                        <w:bottom w:val="none" w:sz="0" w:space="0" w:color="auto"/>
                        <w:right w:val="none" w:sz="0" w:space="0" w:color="auto"/>
                      </w:divBdr>
                    </w:div>
                    <w:div w:id="207508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084304">
      <w:marLeft w:val="0"/>
      <w:marRight w:val="0"/>
      <w:marTop w:val="0"/>
      <w:marBottom w:val="0"/>
      <w:divBdr>
        <w:top w:val="none" w:sz="0" w:space="0" w:color="auto"/>
        <w:left w:val="none" w:sz="0" w:space="0" w:color="auto"/>
        <w:bottom w:val="none" w:sz="0" w:space="0" w:color="auto"/>
        <w:right w:val="none" w:sz="0" w:space="0" w:color="auto"/>
      </w:divBdr>
    </w:div>
    <w:div w:id="2075084347">
      <w:marLeft w:val="0"/>
      <w:marRight w:val="0"/>
      <w:marTop w:val="0"/>
      <w:marBottom w:val="0"/>
      <w:divBdr>
        <w:top w:val="none" w:sz="0" w:space="0" w:color="auto"/>
        <w:left w:val="none" w:sz="0" w:space="0" w:color="auto"/>
        <w:bottom w:val="none" w:sz="0" w:space="0" w:color="auto"/>
        <w:right w:val="none" w:sz="0" w:space="0" w:color="auto"/>
      </w:divBdr>
    </w:div>
    <w:div w:id="2075084370">
      <w:marLeft w:val="0"/>
      <w:marRight w:val="0"/>
      <w:marTop w:val="0"/>
      <w:marBottom w:val="0"/>
      <w:divBdr>
        <w:top w:val="none" w:sz="0" w:space="0" w:color="auto"/>
        <w:left w:val="none" w:sz="0" w:space="0" w:color="auto"/>
        <w:bottom w:val="none" w:sz="0" w:space="0" w:color="auto"/>
        <w:right w:val="none" w:sz="0" w:space="0" w:color="auto"/>
      </w:divBdr>
    </w:div>
    <w:div w:id="2075084372">
      <w:marLeft w:val="0"/>
      <w:marRight w:val="0"/>
      <w:marTop w:val="0"/>
      <w:marBottom w:val="0"/>
      <w:divBdr>
        <w:top w:val="none" w:sz="0" w:space="0" w:color="auto"/>
        <w:left w:val="none" w:sz="0" w:space="0" w:color="auto"/>
        <w:bottom w:val="none" w:sz="0" w:space="0" w:color="auto"/>
        <w:right w:val="none" w:sz="0" w:space="0" w:color="auto"/>
      </w:divBdr>
      <w:divsChild>
        <w:div w:id="2075084287">
          <w:marLeft w:val="0"/>
          <w:marRight w:val="0"/>
          <w:marTop w:val="0"/>
          <w:marBottom w:val="0"/>
          <w:divBdr>
            <w:top w:val="none" w:sz="0" w:space="0" w:color="auto"/>
            <w:left w:val="none" w:sz="0" w:space="0" w:color="auto"/>
            <w:bottom w:val="none" w:sz="0" w:space="0" w:color="auto"/>
            <w:right w:val="none" w:sz="0" w:space="0" w:color="auto"/>
          </w:divBdr>
          <w:divsChild>
            <w:div w:id="2075084363">
              <w:marLeft w:val="0"/>
              <w:marRight w:val="0"/>
              <w:marTop w:val="0"/>
              <w:marBottom w:val="0"/>
              <w:divBdr>
                <w:top w:val="none" w:sz="0" w:space="0" w:color="auto"/>
                <w:left w:val="none" w:sz="0" w:space="0" w:color="auto"/>
                <w:bottom w:val="none" w:sz="0" w:space="0" w:color="auto"/>
                <w:right w:val="none" w:sz="0" w:space="0" w:color="auto"/>
              </w:divBdr>
              <w:divsChild>
                <w:div w:id="207508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84313">
          <w:marLeft w:val="0"/>
          <w:marRight w:val="0"/>
          <w:marTop w:val="0"/>
          <w:marBottom w:val="0"/>
          <w:divBdr>
            <w:top w:val="none" w:sz="0" w:space="0" w:color="auto"/>
            <w:left w:val="none" w:sz="0" w:space="0" w:color="auto"/>
            <w:bottom w:val="none" w:sz="0" w:space="0" w:color="auto"/>
            <w:right w:val="none" w:sz="0" w:space="0" w:color="auto"/>
          </w:divBdr>
          <w:divsChild>
            <w:div w:id="2075084288">
              <w:marLeft w:val="0"/>
              <w:marRight w:val="0"/>
              <w:marTop w:val="0"/>
              <w:marBottom w:val="0"/>
              <w:divBdr>
                <w:top w:val="none" w:sz="0" w:space="0" w:color="auto"/>
                <w:left w:val="none" w:sz="0" w:space="0" w:color="auto"/>
                <w:bottom w:val="none" w:sz="0" w:space="0" w:color="auto"/>
                <w:right w:val="none" w:sz="0" w:space="0" w:color="auto"/>
              </w:divBdr>
              <w:divsChild>
                <w:div w:id="207508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084387">
      <w:marLeft w:val="0"/>
      <w:marRight w:val="0"/>
      <w:marTop w:val="0"/>
      <w:marBottom w:val="0"/>
      <w:divBdr>
        <w:top w:val="none" w:sz="0" w:space="0" w:color="auto"/>
        <w:left w:val="none" w:sz="0" w:space="0" w:color="auto"/>
        <w:bottom w:val="none" w:sz="0" w:space="0" w:color="auto"/>
        <w:right w:val="none" w:sz="0" w:space="0" w:color="auto"/>
      </w:divBdr>
    </w:div>
    <w:div w:id="2075084401">
      <w:marLeft w:val="0"/>
      <w:marRight w:val="0"/>
      <w:marTop w:val="0"/>
      <w:marBottom w:val="0"/>
      <w:divBdr>
        <w:top w:val="none" w:sz="0" w:space="0" w:color="auto"/>
        <w:left w:val="none" w:sz="0" w:space="0" w:color="auto"/>
        <w:bottom w:val="none" w:sz="0" w:space="0" w:color="auto"/>
        <w:right w:val="none" w:sz="0" w:space="0" w:color="auto"/>
      </w:divBdr>
    </w:div>
    <w:div w:id="2075084405">
      <w:marLeft w:val="0"/>
      <w:marRight w:val="0"/>
      <w:marTop w:val="0"/>
      <w:marBottom w:val="0"/>
      <w:divBdr>
        <w:top w:val="none" w:sz="0" w:space="0" w:color="auto"/>
        <w:left w:val="none" w:sz="0" w:space="0" w:color="auto"/>
        <w:bottom w:val="none" w:sz="0" w:space="0" w:color="auto"/>
        <w:right w:val="none" w:sz="0" w:space="0" w:color="auto"/>
      </w:divBdr>
    </w:div>
    <w:div w:id="2075084420">
      <w:marLeft w:val="0"/>
      <w:marRight w:val="0"/>
      <w:marTop w:val="0"/>
      <w:marBottom w:val="0"/>
      <w:divBdr>
        <w:top w:val="none" w:sz="0" w:space="0" w:color="auto"/>
        <w:left w:val="none" w:sz="0" w:space="0" w:color="auto"/>
        <w:bottom w:val="none" w:sz="0" w:space="0" w:color="auto"/>
        <w:right w:val="none" w:sz="0" w:space="0" w:color="auto"/>
      </w:divBdr>
      <w:divsChild>
        <w:div w:id="2075084265">
          <w:marLeft w:val="0"/>
          <w:marRight w:val="0"/>
          <w:marTop w:val="0"/>
          <w:marBottom w:val="0"/>
          <w:divBdr>
            <w:top w:val="none" w:sz="0" w:space="0" w:color="auto"/>
            <w:left w:val="none" w:sz="0" w:space="0" w:color="auto"/>
            <w:bottom w:val="none" w:sz="0" w:space="0" w:color="auto"/>
            <w:right w:val="none" w:sz="0" w:space="0" w:color="auto"/>
          </w:divBdr>
          <w:divsChild>
            <w:div w:id="2075084282">
              <w:marLeft w:val="0"/>
              <w:marRight w:val="0"/>
              <w:marTop w:val="0"/>
              <w:marBottom w:val="0"/>
              <w:divBdr>
                <w:top w:val="none" w:sz="0" w:space="0" w:color="auto"/>
                <w:left w:val="none" w:sz="0" w:space="0" w:color="auto"/>
                <w:bottom w:val="none" w:sz="0" w:space="0" w:color="auto"/>
                <w:right w:val="none" w:sz="0" w:space="0" w:color="auto"/>
              </w:divBdr>
              <w:divsChild>
                <w:div w:id="207508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084433">
      <w:marLeft w:val="0"/>
      <w:marRight w:val="0"/>
      <w:marTop w:val="0"/>
      <w:marBottom w:val="0"/>
      <w:divBdr>
        <w:top w:val="none" w:sz="0" w:space="0" w:color="auto"/>
        <w:left w:val="none" w:sz="0" w:space="0" w:color="auto"/>
        <w:bottom w:val="none" w:sz="0" w:space="0" w:color="auto"/>
        <w:right w:val="none" w:sz="0" w:space="0" w:color="auto"/>
      </w:divBdr>
    </w:div>
    <w:div w:id="2075084441">
      <w:marLeft w:val="0"/>
      <w:marRight w:val="0"/>
      <w:marTop w:val="0"/>
      <w:marBottom w:val="0"/>
      <w:divBdr>
        <w:top w:val="none" w:sz="0" w:space="0" w:color="auto"/>
        <w:left w:val="none" w:sz="0" w:space="0" w:color="auto"/>
        <w:bottom w:val="none" w:sz="0" w:space="0" w:color="auto"/>
        <w:right w:val="none" w:sz="0" w:space="0" w:color="auto"/>
      </w:divBdr>
    </w:div>
    <w:div w:id="2075084463">
      <w:marLeft w:val="0"/>
      <w:marRight w:val="0"/>
      <w:marTop w:val="0"/>
      <w:marBottom w:val="0"/>
      <w:divBdr>
        <w:top w:val="none" w:sz="0" w:space="0" w:color="auto"/>
        <w:left w:val="none" w:sz="0" w:space="0" w:color="auto"/>
        <w:bottom w:val="none" w:sz="0" w:space="0" w:color="auto"/>
        <w:right w:val="none" w:sz="0" w:space="0" w:color="auto"/>
      </w:divBdr>
      <w:divsChild>
        <w:div w:id="2075084201">
          <w:marLeft w:val="0"/>
          <w:marRight w:val="0"/>
          <w:marTop w:val="0"/>
          <w:marBottom w:val="0"/>
          <w:divBdr>
            <w:top w:val="none" w:sz="0" w:space="0" w:color="auto"/>
            <w:left w:val="none" w:sz="0" w:space="0" w:color="auto"/>
            <w:bottom w:val="none" w:sz="0" w:space="0" w:color="auto"/>
            <w:right w:val="none" w:sz="0" w:space="0" w:color="auto"/>
          </w:divBdr>
          <w:divsChild>
            <w:div w:id="2075084418">
              <w:marLeft w:val="600"/>
              <w:marRight w:val="600"/>
              <w:marTop w:val="360"/>
              <w:marBottom w:val="360"/>
              <w:divBdr>
                <w:top w:val="none" w:sz="0" w:space="0" w:color="auto"/>
                <w:left w:val="none" w:sz="0" w:space="0" w:color="auto"/>
                <w:bottom w:val="none" w:sz="0" w:space="0" w:color="auto"/>
                <w:right w:val="none" w:sz="0" w:space="0" w:color="auto"/>
              </w:divBdr>
              <w:divsChild>
                <w:div w:id="2075084361">
                  <w:marLeft w:val="0"/>
                  <w:marRight w:val="0"/>
                  <w:marTop w:val="0"/>
                  <w:marBottom w:val="0"/>
                  <w:divBdr>
                    <w:top w:val="none" w:sz="0" w:space="0" w:color="auto"/>
                    <w:left w:val="none" w:sz="0" w:space="0" w:color="auto"/>
                    <w:bottom w:val="none" w:sz="0" w:space="0" w:color="auto"/>
                    <w:right w:val="none" w:sz="0" w:space="0" w:color="auto"/>
                  </w:divBdr>
                  <w:divsChild>
                    <w:div w:id="2075084305">
                      <w:marLeft w:val="0"/>
                      <w:marRight w:val="0"/>
                      <w:marTop w:val="0"/>
                      <w:marBottom w:val="0"/>
                      <w:divBdr>
                        <w:top w:val="none" w:sz="0" w:space="0" w:color="auto"/>
                        <w:left w:val="none" w:sz="0" w:space="0" w:color="auto"/>
                        <w:bottom w:val="none" w:sz="0" w:space="0" w:color="auto"/>
                        <w:right w:val="none" w:sz="0" w:space="0" w:color="auto"/>
                      </w:divBdr>
                    </w:div>
                    <w:div w:id="2075084355">
                      <w:marLeft w:val="0"/>
                      <w:marRight w:val="0"/>
                      <w:marTop w:val="0"/>
                      <w:marBottom w:val="0"/>
                      <w:divBdr>
                        <w:top w:val="none" w:sz="0" w:space="0" w:color="auto"/>
                        <w:left w:val="none" w:sz="0" w:space="0" w:color="auto"/>
                        <w:bottom w:val="none" w:sz="0" w:space="0" w:color="auto"/>
                        <w:right w:val="none" w:sz="0" w:space="0" w:color="auto"/>
                      </w:divBdr>
                      <w:divsChild>
                        <w:div w:id="2075084435">
                          <w:marLeft w:val="0"/>
                          <w:marRight w:val="0"/>
                          <w:marTop w:val="0"/>
                          <w:marBottom w:val="0"/>
                          <w:divBdr>
                            <w:top w:val="none" w:sz="0" w:space="0" w:color="auto"/>
                            <w:left w:val="none" w:sz="0" w:space="0" w:color="auto"/>
                            <w:bottom w:val="none" w:sz="0" w:space="0" w:color="auto"/>
                            <w:right w:val="none" w:sz="0" w:space="0" w:color="auto"/>
                          </w:divBdr>
                          <w:divsChild>
                            <w:div w:id="2075084202">
                              <w:marLeft w:val="0"/>
                              <w:marRight w:val="0"/>
                              <w:marTop w:val="0"/>
                              <w:marBottom w:val="0"/>
                              <w:divBdr>
                                <w:top w:val="none" w:sz="0" w:space="0" w:color="auto"/>
                                <w:left w:val="none" w:sz="0" w:space="0" w:color="auto"/>
                                <w:bottom w:val="none" w:sz="0" w:space="0" w:color="auto"/>
                                <w:right w:val="none" w:sz="0" w:space="0" w:color="auto"/>
                              </w:divBdr>
                            </w:div>
                            <w:div w:id="2075084218">
                              <w:marLeft w:val="0"/>
                              <w:marRight w:val="0"/>
                              <w:marTop w:val="0"/>
                              <w:marBottom w:val="0"/>
                              <w:divBdr>
                                <w:top w:val="none" w:sz="0" w:space="0" w:color="auto"/>
                                <w:left w:val="none" w:sz="0" w:space="0" w:color="auto"/>
                                <w:bottom w:val="none" w:sz="0" w:space="0" w:color="auto"/>
                                <w:right w:val="none" w:sz="0" w:space="0" w:color="auto"/>
                              </w:divBdr>
                            </w:div>
                            <w:div w:id="2075084233">
                              <w:marLeft w:val="0"/>
                              <w:marRight w:val="0"/>
                              <w:marTop w:val="0"/>
                              <w:marBottom w:val="0"/>
                              <w:divBdr>
                                <w:top w:val="none" w:sz="0" w:space="0" w:color="auto"/>
                                <w:left w:val="none" w:sz="0" w:space="0" w:color="auto"/>
                                <w:bottom w:val="none" w:sz="0" w:space="0" w:color="auto"/>
                                <w:right w:val="none" w:sz="0" w:space="0" w:color="auto"/>
                              </w:divBdr>
                            </w:div>
                            <w:div w:id="2075084235">
                              <w:marLeft w:val="0"/>
                              <w:marRight w:val="0"/>
                              <w:marTop w:val="0"/>
                              <w:marBottom w:val="0"/>
                              <w:divBdr>
                                <w:top w:val="none" w:sz="0" w:space="0" w:color="auto"/>
                                <w:left w:val="none" w:sz="0" w:space="0" w:color="auto"/>
                                <w:bottom w:val="none" w:sz="0" w:space="0" w:color="auto"/>
                                <w:right w:val="none" w:sz="0" w:space="0" w:color="auto"/>
                              </w:divBdr>
                            </w:div>
                            <w:div w:id="2075084358">
                              <w:marLeft w:val="0"/>
                              <w:marRight w:val="0"/>
                              <w:marTop w:val="0"/>
                              <w:marBottom w:val="0"/>
                              <w:divBdr>
                                <w:top w:val="none" w:sz="0" w:space="0" w:color="auto"/>
                                <w:left w:val="none" w:sz="0" w:space="0" w:color="auto"/>
                                <w:bottom w:val="none" w:sz="0" w:space="0" w:color="auto"/>
                                <w:right w:val="none" w:sz="0" w:space="0" w:color="auto"/>
                              </w:divBdr>
                            </w:div>
                            <w:div w:id="2075084381">
                              <w:marLeft w:val="0"/>
                              <w:marRight w:val="0"/>
                              <w:marTop w:val="0"/>
                              <w:marBottom w:val="0"/>
                              <w:divBdr>
                                <w:top w:val="none" w:sz="0" w:space="0" w:color="auto"/>
                                <w:left w:val="none" w:sz="0" w:space="0" w:color="auto"/>
                                <w:bottom w:val="none" w:sz="0" w:space="0" w:color="auto"/>
                                <w:right w:val="none" w:sz="0" w:space="0" w:color="auto"/>
                              </w:divBdr>
                            </w:div>
                            <w:div w:id="2075084409">
                              <w:marLeft w:val="0"/>
                              <w:marRight w:val="0"/>
                              <w:marTop w:val="0"/>
                              <w:marBottom w:val="0"/>
                              <w:divBdr>
                                <w:top w:val="none" w:sz="0" w:space="0" w:color="auto"/>
                                <w:left w:val="none" w:sz="0" w:space="0" w:color="auto"/>
                                <w:bottom w:val="none" w:sz="0" w:space="0" w:color="auto"/>
                                <w:right w:val="none" w:sz="0" w:space="0" w:color="auto"/>
                              </w:divBdr>
                            </w:div>
                            <w:div w:id="207508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084225">
          <w:marLeft w:val="0"/>
          <w:marRight w:val="0"/>
          <w:marTop w:val="0"/>
          <w:marBottom w:val="0"/>
          <w:divBdr>
            <w:top w:val="none" w:sz="0" w:space="0" w:color="auto"/>
            <w:left w:val="none" w:sz="0" w:space="0" w:color="auto"/>
            <w:bottom w:val="none" w:sz="0" w:space="0" w:color="auto"/>
            <w:right w:val="none" w:sz="0" w:space="0" w:color="auto"/>
          </w:divBdr>
        </w:div>
        <w:div w:id="2075084260">
          <w:marLeft w:val="150"/>
          <w:marRight w:val="0"/>
          <w:marTop w:val="0"/>
          <w:marBottom w:val="0"/>
          <w:divBdr>
            <w:top w:val="none" w:sz="0" w:space="0" w:color="auto"/>
            <w:left w:val="none" w:sz="0" w:space="0" w:color="auto"/>
            <w:bottom w:val="none" w:sz="0" w:space="0" w:color="auto"/>
            <w:right w:val="none" w:sz="0" w:space="0" w:color="auto"/>
          </w:divBdr>
          <w:divsChild>
            <w:div w:id="2075084184">
              <w:marLeft w:val="0"/>
              <w:marRight w:val="0"/>
              <w:marTop w:val="0"/>
              <w:marBottom w:val="0"/>
              <w:divBdr>
                <w:top w:val="none" w:sz="0" w:space="0" w:color="auto"/>
                <w:left w:val="none" w:sz="0" w:space="0" w:color="auto"/>
                <w:bottom w:val="none" w:sz="0" w:space="0" w:color="auto"/>
                <w:right w:val="none" w:sz="0" w:space="0" w:color="auto"/>
              </w:divBdr>
              <w:divsChild>
                <w:div w:id="2075084222">
                  <w:marLeft w:val="0"/>
                  <w:marRight w:val="0"/>
                  <w:marTop w:val="0"/>
                  <w:marBottom w:val="0"/>
                  <w:divBdr>
                    <w:top w:val="none" w:sz="0" w:space="0" w:color="auto"/>
                    <w:left w:val="none" w:sz="0" w:space="0" w:color="auto"/>
                    <w:bottom w:val="none" w:sz="0" w:space="0" w:color="auto"/>
                    <w:right w:val="none" w:sz="0" w:space="0" w:color="auto"/>
                  </w:divBdr>
                </w:div>
              </w:divsChild>
            </w:div>
            <w:div w:id="2075084227">
              <w:marLeft w:val="0"/>
              <w:marRight w:val="0"/>
              <w:marTop w:val="0"/>
              <w:marBottom w:val="0"/>
              <w:divBdr>
                <w:top w:val="none" w:sz="0" w:space="0" w:color="auto"/>
                <w:left w:val="none" w:sz="0" w:space="0" w:color="auto"/>
                <w:bottom w:val="none" w:sz="0" w:space="0" w:color="auto"/>
                <w:right w:val="none" w:sz="0" w:space="0" w:color="auto"/>
              </w:divBdr>
              <w:divsChild>
                <w:div w:id="2075084315">
                  <w:marLeft w:val="0"/>
                  <w:marRight w:val="0"/>
                  <w:marTop w:val="0"/>
                  <w:marBottom w:val="0"/>
                  <w:divBdr>
                    <w:top w:val="none" w:sz="0" w:space="0" w:color="auto"/>
                    <w:left w:val="none" w:sz="0" w:space="0" w:color="auto"/>
                    <w:bottom w:val="none" w:sz="0" w:space="0" w:color="auto"/>
                    <w:right w:val="none" w:sz="0" w:space="0" w:color="auto"/>
                  </w:divBdr>
                </w:div>
                <w:div w:id="207508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84274">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ffline/ref=2CD96095B24B0EA2807D69112EBB1EF6735AC2AAA3318AC7D6172D348E78736E832131C461B31BB4dBFDJ" TargetMode="External"/><Relationship Id="rId13" Type="http://schemas.openxmlformats.org/officeDocument/2006/relationships/hyperlink" Target="http://xn--80aeiaa2a5as.xn--p1ai/DOCUME~1/USER/LOCALS~1/Temp/Adm_reg.doc"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xn--80aeiaa2a5as.xn--p1ai/?p=229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ffline/ref=2CC5517DB351F6CDECCA0D81475A257373AD966127494035F26939661ClCH0J" TargetMode="External"/><Relationship Id="rId5" Type="http://schemas.openxmlformats.org/officeDocument/2006/relationships/footnotes" Target="footnotes.xml"/><Relationship Id="rId15" Type="http://schemas.openxmlformats.org/officeDocument/2006/relationships/hyperlink" Target="http://www.gosuslugi.ru/" TargetMode="External"/><Relationship Id="rId10" Type="http://schemas.openxmlformats.org/officeDocument/2006/relationships/hyperlink" Target="http://offline/ref=2CC5517DB351F6CDECCA0D81475A257373AC956F29434035F26939661ClCH0J" TargetMode="External"/><Relationship Id="rId4" Type="http://schemas.openxmlformats.org/officeDocument/2006/relationships/webSettings" Target="webSettings.xml"/><Relationship Id="rId9" Type="http://schemas.openxmlformats.org/officeDocument/2006/relationships/hyperlink" Target="http://offline/ref=2CC5517DB351F6CDECCA0D81475A257373AD94682E4A4035F26939661ClCH0J" TargetMode="External"/><Relationship Id="rId14" Type="http://schemas.openxmlformats.org/officeDocument/2006/relationships/hyperlink" Target="http://offline/ref=91AEDA7E4BA45C87F7F2012A978D4987AEDCAF0CBFC0018182D45A4CD4FA7B201BB18578C421199Dq2ZB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3078</TotalTime>
  <Pages>1</Pages>
  <Words>9593</Words>
  <Characters>54684</Characters>
  <Application>Microsoft Office Word</Application>
  <DocSecurity>0</DocSecurity>
  <Lines>455</Lines>
  <Paragraphs>128</Paragraphs>
  <ScaleCrop>false</ScaleCrop>
  <Company/>
  <LinksUpToDate>false</LinksUpToDate>
  <CharactersWithSpaces>64149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768</dc:creator>
  <cp:keywords/>
  <dc:description/>
  <cp:lastModifiedBy>777</cp:lastModifiedBy>
  <cp:revision>25</cp:revision>
  <cp:lastPrinted>2021-08-19T12:10:00Z</cp:lastPrinted>
  <dcterms:created xsi:type="dcterms:W3CDTF">2017-06-30T12:47:00Z</dcterms:created>
  <dcterms:modified xsi:type="dcterms:W3CDTF">2022-03-24T08:31:00Z</dcterms:modified>
</cp:coreProperties>
</file>